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45" w:rsidRPr="00875B63" w:rsidRDefault="00D41845" w:rsidP="00D41845">
      <w:pPr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B63">
        <w:rPr>
          <w:rFonts w:ascii="Arial" w:eastAsia="Calibri" w:hAnsi="Arial" w:cs="Arial"/>
          <w:b/>
          <w:sz w:val="24"/>
          <w:szCs w:val="24"/>
        </w:rPr>
        <w:t>0110-KLL2.261.</w:t>
      </w:r>
      <w:r w:rsidR="003D7506">
        <w:rPr>
          <w:rFonts w:ascii="Arial" w:eastAsia="Calibri" w:hAnsi="Arial" w:cs="Arial"/>
          <w:b/>
          <w:sz w:val="24"/>
          <w:szCs w:val="24"/>
        </w:rPr>
        <w:t>71</w:t>
      </w:r>
      <w:r w:rsidR="00AB0ACC" w:rsidRPr="00875B63">
        <w:rPr>
          <w:rFonts w:ascii="Arial" w:eastAsia="Calibri" w:hAnsi="Arial" w:cs="Arial"/>
          <w:b/>
          <w:sz w:val="24"/>
          <w:szCs w:val="24"/>
        </w:rPr>
        <w:t>.</w:t>
      </w:r>
      <w:r w:rsidRPr="00875B63">
        <w:rPr>
          <w:rFonts w:ascii="Arial" w:eastAsia="Calibri" w:hAnsi="Arial" w:cs="Arial"/>
          <w:b/>
          <w:sz w:val="24"/>
          <w:szCs w:val="24"/>
        </w:rPr>
        <w:t>2020.1</w:t>
      </w:r>
      <w:r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  <w:t xml:space="preserve">Załącznik </w:t>
      </w:r>
      <w:r w:rsidR="002B7A3F"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nr 1 </w:t>
      </w:r>
      <w:r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do Zaproszenia</w:t>
      </w:r>
    </w:p>
    <w:p w:rsidR="00D41845" w:rsidRDefault="00D41845" w:rsidP="00D41845">
      <w:pPr>
        <w:rPr>
          <w:rFonts w:ascii="Arial" w:eastAsia="Times New Roman" w:hAnsi="Arial" w:cs="Arial"/>
          <w:szCs w:val="20"/>
          <w:lang w:eastAsia="pl-PL"/>
        </w:rPr>
      </w:pPr>
      <w:r w:rsidRPr="00875B63">
        <w:rPr>
          <w:rFonts w:ascii="Arial" w:eastAsia="Times New Roman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10065</wp:posOffset>
                </wp:positionH>
                <wp:positionV relativeFrom="paragraph">
                  <wp:posOffset>125588</wp:posOffset>
                </wp:positionV>
                <wp:extent cx="2012315" cy="893928"/>
                <wp:effectExtent l="0" t="0" r="26035" b="2095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939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Pr="00875B63" w:rsidRDefault="00875B63" w:rsidP="00875B63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.8pt;margin-top:9.9pt;width:158.45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" filled="f" strokeweight=".25pt">
                <v:textbox inset="1pt,1pt,1pt,1pt">
                  <w:txbxContent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Pr="00875B63" w:rsidRDefault="00875B63" w:rsidP="00875B63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B63" w:rsidRPr="00875B63" w:rsidRDefault="00875B63" w:rsidP="00D41845">
      <w:pPr>
        <w:rPr>
          <w:rFonts w:ascii="Arial" w:eastAsia="Times New Roman" w:hAnsi="Arial" w:cs="Arial"/>
          <w:szCs w:val="20"/>
          <w:lang w:eastAsia="pl-PL"/>
        </w:rPr>
      </w:pPr>
    </w:p>
    <w:p w:rsidR="00D41845" w:rsidRPr="00875B63" w:rsidRDefault="00D41845" w:rsidP="00D41845">
      <w:pPr>
        <w:keepNext/>
        <w:numPr>
          <w:ilvl w:val="2"/>
          <w:numId w:val="16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D41845" w:rsidRPr="00875B63" w:rsidRDefault="00D41845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41845" w:rsidRPr="00875B63" w:rsidRDefault="00D41845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875B63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Wykonawca:</w:t>
      </w: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16"/>
          <w:szCs w:val="16"/>
          <w:lang w:eastAsia="zh-CN" w:bidi="hi-IN"/>
        </w:rPr>
      </w:pP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Nazwa: ………..………………………………….……………..…………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……………………</w:t>
      </w: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16"/>
          <w:szCs w:val="16"/>
          <w:lang w:eastAsia="zh-CN" w:bidi="hi-IN"/>
        </w:rPr>
      </w:pP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Siedziba:……………………………………………………………..…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...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…….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………………</w:t>
      </w: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16"/>
          <w:szCs w:val="16"/>
          <w:lang w:eastAsia="zh-CN" w:bidi="hi-IN"/>
        </w:rPr>
      </w:pPr>
    </w:p>
    <w:p w:rsidR="00D41845" w:rsidRPr="00875B63" w:rsidRDefault="00D41845" w:rsidP="00D41845">
      <w:pPr>
        <w:widowControl w:val="0"/>
        <w:suppressAutoHyphens/>
        <w:spacing w:after="24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NIP: ………………………………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……...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REGON: ………..……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….………………………..</w:t>
      </w:r>
    </w:p>
    <w:p w:rsidR="00D41845" w:rsidRPr="00875B63" w:rsidRDefault="00D41845" w:rsidP="00D41845">
      <w:pPr>
        <w:widowControl w:val="0"/>
        <w:suppressAutoHyphens/>
        <w:spacing w:after="24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KRS………………………………………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…….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……………………………………………………..</w:t>
      </w: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Nr telefonu/faksu: …………………..……….. Adres e-mail: ………………………………</w:t>
      </w:r>
    </w:p>
    <w:p w:rsidR="001612DE" w:rsidRPr="00875B63" w:rsidRDefault="001612DE" w:rsidP="001612DE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875B63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3D7506" w:rsidRPr="003D7506">
        <w:rPr>
          <w:rFonts w:ascii="Arial" w:eastAsia="Cambria" w:hAnsi="Arial" w:cs="Arial"/>
          <w:kern w:val="1"/>
          <w:sz w:val="24"/>
          <w:szCs w:val="24"/>
          <w:lang w:eastAsia="zh-CN"/>
        </w:rPr>
        <w:t>71</w:t>
      </w:r>
      <w:r w:rsidR="00AB0ACC" w:rsidRPr="00427C0A">
        <w:rPr>
          <w:rFonts w:ascii="Arial" w:eastAsia="Cambria" w:hAnsi="Arial" w:cs="Arial"/>
          <w:color w:val="FF0000"/>
          <w:kern w:val="1"/>
          <w:sz w:val="24"/>
          <w:szCs w:val="24"/>
          <w:lang w:eastAsia="zh-CN"/>
        </w:rPr>
        <w:t>.</w:t>
      </w:r>
      <w:r w:rsidR="00AB0ACC"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>2</w:t>
      </w:r>
      <w:r w:rsidR="00585BF5"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>020</w:t>
      </w:r>
      <w:r w:rsidR="00DF20FB"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875B6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427C0A">
        <w:rPr>
          <w:rFonts w:ascii="Arial" w:hAnsi="Arial" w:cs="Arial"/>
          <w:sz w:val="24"/>
          <w:szCs w:val="24"/>
        </w:rPr>
        <w:t>wykonanie</w:t>
      </w:r>
      <w:r w:rsidR="00427C0A" w:rsidRPr="00047C65">
        <w:rPr>
          <w:rFonts w:ascii="Arial" w:hAnsi="Arial" w:cs="Arial"/>
          <w:sz w:val="24"/>
          <w:szCs w:val="24"/>
        </w:rPr>
        <w:t xml:space="preserve"> </w:t>
      </w:r>
      <w:r w:rsidR="007A358B">
        <w:rPr>
          <w:rFonts w:ascii="Arial" w:hAnsi="Arial" w:cs="Arial"/>
          <w:sz w:val="24"/>
          <w:szCs w:val="24"/>
        </w:rPr>
        <w:t>remontu</w:t>
      </w:r>
      <w:r w:rsidR="00427C0A">
        <w:rPr>
          <w:rFonts w:ascii="Arial" w:hAnsi="Arial" w:cs="Arial"/>
          <w:sz w:val="24"/>
          <w:szCs w:val="24"/>
        </w:rPr>
        <w:t xml:space="preserve"> systemu rejestracji czasu pracy </w:t>
      </w:r>
      <w:r w:rsidR="00427C0A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w </w:t>
      </w:r>
      <w:r w:rsidR="009411A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budynk</w:t>
      </w:r>
      <w:r w:rsidR="00427C0A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ach </w:t>
      </w:r>
      <w:r w:rsidR="000907D5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D</w:t>
      </w:r>
      <w:r w:rsidR="00427C0A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elegatury</w:t>
      </w:r>
      <w:r w:rsidR="00195FEA" w:rsidRPr="00875B6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Krajowej Informacji Skarbowej </w:t>
      </w:r>
      <w:r w:rsidR="00427C0A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w Lesznie </w:t>
      </w:r>
      <w:r w:rsidR="00195FEA" w:rsidRPr="00875B6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z</w:t>
      </w:r>
      <w:r w:rsidR="00686E28" w:rsidRPr="00875B63">
        <w:rPr>
          <w:rFonts w:ascii="Arial" w:eastAsia="Cambria" w:hAnsi="Arial" w:cs="Arial"/>
          <w:sz w:val="24"/>
          <w:szCs w:val="24"/>
        </w:rPr>
        <w:t>godnie z</w:t>
      </w:r>
      <w:r w:rsidR="002A71AA" w:rsidRPr="00875B63">
        <w:rPr>
          <w:rFonts w:ascii="Arial" w:eastAsia="Cambria" w:hAnsi="Arial" w:cs="Arial"/>
          <w:sz w:val="24"/>
          <w:szCs w:val="24"/>
        </w:rPr>
        <w:t xml:space="preserve"> </w:t>
      </w:r>
      <w:r w:rsidR="00686E28" w:rsidRPr="00875B63">
        <w:rPr>
          <w:rFonts w:ascii="Arial" w:eastAsia="Cambria" w:hAnsi="Arial" w:cs="Arial"/>
          <w:sz w:val="24"/>
          <w:szCs w:val="24"/>
        </w:rPr>
        <w:t xml:space="preserve">wymaganiami określonymi w Zaproszeniu do składania ofert, </w:t>
      </w:r>
      <w:r w:rsidRPr="00875B63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6B7FBD" w:rsidRPr="00875B63">
        <w:rPr>
          <w:rFonts w:ascii="Arial" w:eastAsia="Cambria" w:hAnsi="Arial" w:cs="Arial"/>
          <w:sz w:val="24"/>
          <w:szCs w:val="24"/>
        </w:rPr>
        <w:t>realizacj</w:t>
      </w:r>
      <w:r w:rsidR="0030175C" w:rsidRPr="00875B63">
        <w:rPr>
          <w:rFonts w:ascii="Arial" w:eastAsia="Cambria" w:hAnsi="Arial" w:cs="Arial"/>
          <w:sz w:val="24"/>
          <w:szCs w:val="24"/>
        </w:rPr>
        <w:t>ę</w:t>
      </w:r>
      <w:r w:rsidR="006B7FBD" w:rsidRPr="00875B63">
        <w:rPr>
          <w:rFonts w:ascii="Arial" w:eastAsia="Cambria" w:hAnsi="Arial" w:cs="Arial"/>
          <w:sz w:val="24"/>
          <w:szCs w:val="24"/>
        </w:rPr>
        <w:t xml:space="preserve"> przedmiotu zamówienia</w:t>
      </w:r>
      <w:r w:rsidR="00C471E9" w:rsidRPr="00875B63">
        <w:rPr>
          <w:rFonts w:ascii="Arial" w:eastAsia="Cambria" w:hAnsi="Arial" w:cs="Arial"/>
          <w:sz w:val="24"/>
          <w:szCs w:val="24"/>
        </w:rPr>
        <w:t>.</w:t>
      </w:r>
    </w:p>
    <w:p w:rsidR="003A7D25" w:rsidRPr="00875B63" w:rsidRDefault="003E6118" w:rsidP="00C846AE">
      <w:pPr>
        <w:spacing w:after="0" w:line="276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875B63">
        <w:rPr>
          <w:rFonts w:ascii="Arial" w:eastAsia="Cambria" w:hAnsi="Arial" w:cs="Arial"/>
          <w:b/>
          <w:sz w:val="24"/>
          <w:szCs w:val="24"/>
        </w:rPr>
        <w:t>I.</w:t>
      </w:r>
      <w:r w:rsidRPr="00875B63">
        <w:rPr>
          <w:rFonts w:ascii="Arial" w:eastAsia="Cambria" w:hAnsi="Arial" w:cs="Arial"/>
          <w:b/>
          <w:sz w:val="24"/>
          <w:szCs w:val="24"/>
        </w:rPr>
        <w:tab/>
      </w:r>
      <w:r w:rsidR="001612DE" w:rsidRPr="00875B63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875B63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875B63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875B63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875B63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875B63" w:rsidTr="00003B83">
        <w:tc>
          <w:tcPr>
            <w:tcW w:w="426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875B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875B63" w:rsidRDefault="00C471E9" w:rsidP="00F358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63">
              <w:rPr>
                <w:rFonts w:ascii="Arial" w:hAnsi="Arial" w:cs="Arial"/>
                <w:b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875B63" w:rsidRDefault="00C471E9" w:rsidP="00003B83">
            <w:pPr>
              <w:spacing w:before="240" w:after="24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5B63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875B63" w:rsidRDefault="00C471E9" w:rsidP="00003B8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(słownie: </w:t>
            </w:r>
            <w:r w:rsidR="00C846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..........</w:t>
            </w: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.....................</w:t>
            </w:r>
            <w:r w:rsidRPr="00875B63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875B63" w:rsidTr="00003B83">
        <w:tc>
          <w:tcPr>
            <w:tcW w:w="426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875B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875B63" w:rsidRDefault="00C471E9" w:rsidP="00F358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63">
              <w:rPr>
                <w:rFonts w:ascii="Arial" w:hAnsi="Arial"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875B63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875B63" w:rsidTr="00003B83">
        <w:tc>
          <w:tcPr>
            <w:tcW w:w="426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875B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875B63" w:rsidRDefault="00C471E9" w:rsidP="00F358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63">
              <w:rPr>
                <w:rFonts w:ascii="Arial" w:hAnsi="Arial" w:cs="Arial"/>
                <w:b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875B63" w:rsidRDefault="00C471E9" w:rsidP="00003B83">
            <w:pPr>
              <w:spacing w:before="240" w:after="24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5B63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875B63" w:rsidRDefault="00C846AE" w:rsidP="00195FEA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</w:t>
            </w:r>
            <w:r w:rsidR="00C471E9"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...................</w:t>
            </w:r>
            <w:r w:rsidR="00C471E9" w:rsidRPr="00875B63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="00C471E9"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875B63" w:rsidTr="00003B83">
        <w:tc>
          <w:tcPr>
            <w:tcW w:w="426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875B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875B63" w:rsidRDefault="00C471E9" w:rsidP="00F358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63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</w:tc>
        <w:tc>
          <w:tcPr>
            <w:tcW w:w="5670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875B63" w:rsidRDefault="00C471E9" w:rsidP="00003B83">
            <w:pPr>
              <w:spacing w:before="240" w:after="24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5B63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875B63" w:rsidRDefault="00C846AE" w:rsidP="00003B8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</w:t>
            </w:r>
            <w:r w:rsidR="00C471E9"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.....................</w:t>
            </w:r>
            <w:r w:rsidR="00C471E9" w:rsidRPr="00875B63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="00C471E9"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804F89" w:rsidRPr="00242FCF" w:rsidRDefault="00804F89" w:rsidP="00804F89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242FCF">
        <w:rPr>
          <w:rFonts w:ascii="Arial" w:hAnsi="Arial" w:cs="Arial"/>
          <w:b/>
          <w:color w:val="000000"/>
        </w:rPr>
        <w:t>UWAGA:</w:t>
      </w:r>
      <w:r w:rsidRPr="00242FCF">
        <w:rPr>
          <w:rFonts w:ascii="Arial" w:hAnsi="Arial" w:cs="Arial"/>
          <w:color w:val="000000"/>
        </w:rPr>
        <w:t xml:space="preserve"> </w:t>
      </w:r>
    </w:p>
    <w:p w:rsidR="00804F89" w:rsidRPr="00242FCF" w:rsidRDefault="00804F89" w:rsidP="00804F89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/>
        </w:rPr>
      </w:pPr>
      <w:r w:rsidRPr="00242FCF">
        <w:rPr>
          <w:rFonts w:ascii="Arial" w:hAnsi="Arial" w:cs="Arial"/>
          <w:color w:val="000000"/>
        </w:rPr>
        <w:t>Ceny należy określić w złotych z dokładnością do drugiego miejsca po przecinku.</w:t>
      </w:r>
    </w:p>
    <w:p w:rsidR="00804F89" w:rsidRPr="00242FCF" w:rsidRDefault="00804F89" w:rsidP="00804F89">
      <w:pPr>
        <w:spacing w:after="0" w:line="276" w:lineRule="auto"/>
        <w:jc w:val="both"/>
        <w:rPr>
          <w:rFonts w:ascii="Arial" w:hAnsi="Arial" w:cs="Arial"/>
        </w:rPr>
      </w:pPr>
      <w:r w:rsidRPr="00242FCF">
        <w:rPr>
          <w:rFonts w:ascii="Arial" w:hAnsi="Arial" w:cs="Arial"/>
        </w:rPr>
        <w:t>Wartość oferty zawiera wszystkie koszty bezpośrednie i pośrednie związane z prawidłową realizacją zamówienia.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03C3D" w:rsidRPr="00875B63" w:rsidTr="00DA6F47">
        <w:tc>
          <w:tcPr>
            <w:tcW w:w="10031" w:type="dxa"/>
          </w:tcPr>
          <w:p w:rsidR="00903C3D" w:rsidRPr="00C846AE" w:rsidRDefault="00903C3D" w:rsidP="00C846AE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</w:pPr>
            <w:r w:rsidRPr="00C846A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lastRenderedPageBreak/>
              <w:t>Na przedmiot zamówienia udzielamy …………</w:t>
            </w:r>
            <w:r w:rsidR="00C846A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…….</w:t>
            </w:r>
            <w:r w:rsidRPr="00C846A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…………… miesięcznej rękojmi i</w:t>
            </w:r>
            <w:r w:rsidR="00C846AE" w:rsidRPr="00C846A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 </w:t>
            </w:r>
            <w:r w:rsidRPr="00C846A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gwarancji</w:t>
            </w:r>
          </w:p>
          <w:p w:rsidR="00903C3D" w:rsidRPr="00875B63" w:rsidRDefault="00903C3D" w:rsidP="00C846AE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</w:t>
            </w:r>
            <w:r w:rsidR="0030175C"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                        </w:t>
            </w:r>
            <w:r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 (podać ilość miesięcy – min. </w:t>
            </w:r>
            <w:r w:rsidR="00DA6F47"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24</w:t>
            </w:r>
            <w:r w:rsidR="008B1922"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, max 64</w:t>
            </w:r>
            <w:r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:rsidR="001612DE" w:rsidRPr="00875B63" w:rsidRDefault="0090572B" w:rsidP="00C846AE">
      <w:pPr>
        <w:pStyle w:val="Akapitzlist"/>
        <w:numPr>
          <w:ilvl w:val="0"/>
          <w:numId w:val="5"/>
        </w:numPr>
        <w:spacing w:before="24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hAnsi="Arial" w:cs="Arial"/>
          <w:b/>
          <w:sz w:val="24"/>
          <w:szCs w:val="24"/>
        </w:rPr>
        <w:t xml:space="preserve">Termin i miejsce </w:t>
      </w:r>
      <w:r w:rsidRPr="00875B63"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  <w:t>realizacji zamówienia</w:t>
      </w:r>
      <w:r w:rsidRPr="00875B63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875B63" w:rsidRDefault="00DB6C1E" w:rsidP="00F3588C">
      <w:pPr>
        <w:pStyle w:val="Akapitzlist"/>
        <w:numPr>
          <w:ilvl w:val="3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75B63">
        <w:rPr>
          <w:rFonts w:ascii="Arial" w:hAnsi="Arial" w:cs="Arial"/>
          <w:sz w:val="24"/>
          <w:szCs w:val="24"/>
        </w:rPr>
        <w:t>Termin realizacji zamówienia</w:t>
      </w:r>
      <w:r w:rsidR="00427C0A">
        <w:rPr>
          <w:rFonts w:ascii="Arial" w:hAnsi="Arial" w:cs="Arial"/>
          <w:sz w:val="24"/>
          <w:szCs w:val="24"/>
        </w:rPr>
        <w:t xml:space="preserve"> ustala się </w:t>
      </w:r>
      <w:r w:rsidR="008623D3">
        <w:rPr>
          <w:rFonts w:ascii="Arial" w:hAnsi="Arial" w:cs="Arial"/>
          <w:sz w:val="24"/>
          <w:szCs w:val="24"/>
        </w:rPr>
        <w:t>do</w:t>
      </w:r>
      <w:r w:rsidR="00427C0A">
        <w:rPr>
          <w:rFonts w:ascii="Arial" w:hAnsi="Arial" w:cs="Arial"/>
          <w:sz w:val="24"/>
          <w:szCs w:val="24"/>
        </w:rPr>
        <w:t xml:space="preserve"> 30 </w:t>
      </w:r>
      <w:r w:rsidR="00987E38">
        <w:rPr>
          <w:rFonts w:ascii="Arial" w:hAnsi="Arial" w:cs="Arial"/>
          <w:sz w:val="24"/>
          <w:szCs w:val="24"/>
        </w:rPr>
        <w:t>listopada</w:t>
      </w:r>
      <w:r w:rsidR="00427C0A">
        <w:rPr>
          <w:rFonts w:ascii="Arial" w:hAnsi="Arial" w:cs="Arial"/>
          <w:sz w:val="24"/>
          <w:szCs w:val="24"/>
        </w:rPr>
        <w:t xml:space="preserve"> 2020 r.</w:t>
      </w:r>
    </w:p>
    <w:p w:rsidR="00CA2F2B" w:rsidRPr="00875B63" w:rsidRDefault="00F6530C" w:rsidP="007D1E1F">
      <w:pPr>
        <w:pStyle w:val="Akapitzlist"/>
        <w:numPr>
          <w:ilvl w:val="3"/>
          <w:numId w:val="4"/>
        </w:numPr>
        <w:spacing w:after="120" w:line="36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75B63">
        <w:rPr>
          <w:rFonts w:ascii="Arial" w:hAnsi="Arial" w:cs="Arial"/>
          <w:sz w:val="24"/>
          <w:szCs w:val="24"/>
        </w:rPr>
        <w:t xml:space="preserve">Miejsce realizacji zamówienia: </w:t>
      </w:r>
      <w:r w:rsidR="00427C0A">
        <w:rPr>
          <w:rFonts w:ascii="Arial" w:hAnsi="Arial" w:cs="Arial"/>
          <w:sz w:val="24"/>
          <w:szCs w:val="24"/>
        </w:rPr>
        <w:t xml:space="preserve">Delegatura </w:t>
      </w:r>
      <w:r w:rsidR="00F3588C" w:rsidRPr="00875B63">
        <w:rPr>
          <w:rFonts w:ascii="Arial" w:hAnsi="Arial" w:cs="Arial"/>
          <w:sz w:val="24"/>
          <w:szCs w:val="24"/>
        </w:rPr>
        <w:t>Krajow</w:t>
      </w:r>
      <w:r w:rsidR="00427C0A">
        <w:rPr>
          <w:rFonts w:ascii="Arial" w:hAnsi="Arial" w:cs="Arial"/>
          <w:sz w:val="24"/>
          <w:szCs w:val="24"/>
        </w:rPr>
        <w:t>ej</w:t>
      </w:r>
      <w:r w:rsidR="00F3588C" w:rsidRPr="00875B63">
        <w:rPr>
          <w:rFonts w:ascii="Arial" w:hAnsi="Arial" w:cs="Arial"/>
          <w:sz w:val="24"/>
          <w:szCs w:val="24"/>
        </w:rPr>
        <w:t xml:space="preserve"> Informacj</w:t>
      </w:r>
      <w:r w:rsidR="00427C0A">
        <w:rPr>
          <w:rFonts w:ascii="Arial" w:hAnsi="Arial" w:cs="Arial"/>
          <w:sz w:val="24"/>
          <w:szCs w:val="24"/>
        </w:rPr>
        <w:t>i</w:t>
      </w:r>
      <w:r w:rsidR="00F3588C" w:rsidRPr="00875B63">
        <w:rPr>
          <w:rFonts w:ascii="Arial" w:hAnsi="Arial" w:cs="Arial"/>
          <w:sz w:val="24"/>
          <w:szCs w:val="24"/>
        </w:rPr>
        <w:t xml:space="preserve"> Skarbow</w:t>
      </w:r>
      <w:r w:rsidR="00427C0A">
        <w:rPr>
          <w:rFonts w:ascii="Arial" w:hAnsi="Arial" w:cs="Arial"/>
          <w:sz w:val="24"/>
          <w:szCs w:val="24"/>
        </w:rPr>
        <w:t>ej w Lesznie</w:t>
      </w:r>
      <w:r w:rsidR="00F3588C" w:rsidRPr="00875B63">
        <w:rPr>
          <w:rFonts w:ascii="Arial" w:hAnsi="Arial" w:cs="Arial"/>
          <w:sz w:val="24"/>
          <w:szCs w:val="24"/>
        </w:rPr>
        <w:t xml:space="preserve">, ul. </w:t>
      </w:r>
      <w:r w:rsidR="00427C0A">
        <w:rPr>
          <w:rFonts w:ascii="Arial" w:hAnsi="Arial" w:cs="Arial"/>
          <w:sz w:val="24"/>
          <w:szCs w:val="24"/>
        </w:rPr>
        <w:t>Dekana 3b oraz ul. Dekana 6, 64</w:t>
      </w:r>
      <w:r w:rsidR="00F3588C" w:rsidRPr="00875B63">
        <w:rPr>
          <w:rFonts w:ascii="Arial" w:hAnsi="Arial" w:cs="Arial"/>
          <w:sz w:val="24"/>
          <w:szCs w:val="24"/>
        </w:rPr>
        <w:t>-</w:t>
      </w:r>
      <w:r w:rsidR="00427C0A">
        <w:rPr>
          <w:rFonts w:ascii="Arial" w:hAnsi="Arial" w:cs="Arial"/>
          <w:sz w:val="24"/>
          <w:szCs w:val="24"/>
        </w:rPr>
        <w:t>1</w:t>
      </w:r>
      <w:r w:rsidR="00F3588C" w:rsidRPr="00875B63">
        <w:rPr>
          <w:rFonts w:ascii="Arial" w:hAnsi="Arial" w:cs="Arial"/>
          <w:sz w:val="24"/>
          <w:szCs w:val="24"/>
        </w:rPr>
        <w:t xml:space="preserve">00 </w:t>
      </w:r>
      <w:r w:rsidR="00427C0A">
        <w:rPr>
          <w:rFonts w:ascii="Arial" w:hAnsi="Arial" w:cs="Arial"/>
          <w:sz w:val="24"/>
          <w:szCs w:val="24"/>
        </w:rPr>
        <w:t>Leszno</w:t>
      </w:r>
      <w:r w:rsidR="00DB6C1E" w:rsidRPr="00875B63">
        <w:rPr>
          <w:rFonts w:ascii="Arial" w:hAnsi="Arial" w:cs="Arial"/>
          <w:sz w:val="24"/>
          <w:szCs w:val="24"/>
        </w:rPr>
        <w:t>.</w:t>
      </w:r>
    </w:p>
    <w:p w:rsidR="00B90D3A" w:rsidRPr="00875B63" w:rsidRDefault="0090572B" w:rsidP="00C846AE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875B63">
        <w:rPr>
          <w:rFonts w:ascii="Arial" w:eastAsia="Cambria" w:hAnsi="Arial" w:cs="Arial"/>
          <w:b/>
          <w:sz w:val="24"/>
          <w:szCs w:val="24"/>
        </w:rPr>
        <w:t>Warunki płatności:</w:t>
      </w:r>
      <w:bookmarkStart w:id="0" w:name="_GoBack"/>
      <w:bookmarkEnd w:id="0"/>
    </w:p>
    <w:p w:rsidR="00B90D3A" w:rsidRPr="00875B63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B63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875B63">
        <w:rPr>
          <w:rFonts w:ascii="Arial" w:hAnsi="Arial" w:cs="Arial"/>
          <w:sz w:val="24"/>
          <w:szCs w:val="24"/>
        </w:rPr>
        <w:t> </w:t>
      </w:r>
      <w:r w:rsidRPr="00875B63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875B63" w:rsidRDefault="00371762" w:rsidP="00C846AE">
      <w:pPr>
        <w:suppressAutoHyphens/>
        <w:spacing w:before="120" w:after="0" w:line="276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5B63">
        <w:rPr>
          <w:rFonts w:ascii="Arial" w:hAnsi="Arial" w:cs="Arial"/>
          <w:b/>
          <w:color w:val="000000"/>
          <w:sz w:val="24"/>
          <w:szCs w:val="24"/>
        </w:rPr>
        <w:t>IV.</w:t>
      </w:r>
      <w:r w:rsidRPr="00875B63">
        <w:rPr>
          <w:rFonts w:ascii="Arial" w:hAnsi="Arial" w:cs="Arial"/>
          <w:b/>
          <w:color w:val="000000"/>
          <w:sz w:val="24"/>
          <w:szCs w:val="24"/>
        </w:rPr>
        <w:tab/>
      </w:r>
      <w:r w:rsidR="0090572B" w:rsidRPr="00875B63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E12E35" w:rsidRPr="00875B63" w:rsidRDefault="00D77D94" w:rsidP="0025780E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color w:val="000000"/>
          <w:sz w:val="24"/>
          <w:szCs w:val="24"/>
        </w:rPr>
        <w:t xml:space="preserve">Wykonawca w okresie gwarancji i rękojmi </w:t>
      </w:r>
      <w:r w:rsidR="0025780E" w:rsidRPr="00875B63">
        <w:rPr>
          <w:rFonts w:ascii="Arial" w:hAnsi="Arial" w:cs="Arial"/>
          <w:iCs/>
          <w:color w:val="000000"/>
          <w:sz w:val="24"/>
          <w:szCs w:val="24"/>
        </w:rPr>
        <w:t xml:space="preserve">zobowiązany jest do przeprowadzania </w:t>
      </w:r>
      <w:r w:rsidR="00D33EC2" w:rsidRPr="00875B63">
        <w:rPr>
          <w:rFonts w:ascii="Arial" w:hAnsi="Arial" w:cs="Arial"/>
          <w:iCs/>
          <w:color w:val="000000"/>
          <w:sz w:val="24"/>
          <w:szCs w:val="24"/>
        </w:rPr>
        <w:t xml:space="preserve">bezpłatnie </w:t>
      </w:r>
      <w:r w:rsidR="0025780E" w:rsidRPr="00875B63">
        <w:rPr>
          <w:rFonts w:ascii="Arial" w:hAnsi="Arial" w:cs="Arial"/>
          <w:iCs/>
          <w:color w:val="000000"/>
          <w:sz w:val="24"/>
          <w:szCs w:val="24"/>
        </w:rPr>
        <w:t>wszystkich przeglądów gwarancyjnych i</w:t>
      </w:r>
      <w:r w:rsidR="00BD67AA" w:rsidRPr="00875B6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25780E" w:rsidRPr="00875B63">
        <w:rPr>
          <w:rFonts w:ascii="Arial" w:hAnsi="Arial" w:cs="Arial"/>
          <w:iCs/>
          <w:color w:val="000000"/>
          <w:sz w:val="24"/>
          <w:szCs w:val="24"/>
        </w:rPr>
        <w:t xml:space="preserve">konserwacyjnych </w:t>
      </w:r>
      <w:r w:rsidR="008C02BB" w:rsidRPr="00875B63">
        <w:rPr>
          <w:rFonts w:ascii="Arial" w:hAnsi="Arial" w:cs="Arial"/>
          <w:iCs/>
          <w:color w:val="000000"/>
          <w:sz w:val="24"/>
          <w:szCs w:val="24"/>
        </w:rPr>
        <w:t xml:space="preserve">zamontowanych urządzeń </w:t>
      </w:r>
      <w:r w:rsidR="003822E2" w:rsidRPr="00875B63">
        <w:rPr>
          <w:rFonts w:ascii="Arial" w:hAnsi="Arial" w:cs="Arial"/>
          <w:iCs/>
          <w:color w:val="000000"/>
          <w:sz w:val="24"/>
          <w:szCs w:val="24"/>
        </w:rPr>
        <w:t xml:space="preserve">jeśli są wymagane </w:t>
      </w:r>
      <w:r w:rsidR="0025780E" w:rsidRPr="00875B63">
        <w:rPr>
          <w:rFonts w:ascii="Arial" w:hAnsi="Arial" w:cs="Arial"/>
          <w:iCs/>
          <w:color w:val="000000"/>
          <w:sz w:val="24"/>
          <w:szCs w:val="24"/>
        </w:rPr>
        <w:t>zgodnie z</w:t>
      </w:r>
      <w:r w:rsidR="008C02BB" w:rsidRPr="00875B6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25780E" w:rsidRPr="00875B63">
        <w:rPr>
          <w:rFonts w:ascii="Arial" w:hAnsi="Arial" w:cs="Arial"/>
          <w:iCs/>
          <w:color w:val="000000"/>
          <w:sz w:val="24"/>
          <w:szCs w:val="24"/>
        </w:rPr>
        <w:t>zaleceniami producenta.</w:t>
      </w:r>
    </w:p>
    <w:p w:rsidR="00F80104" w:rsidRPr="00875B63" w:rsidRDefault="00F80104" w:rsidP="0025780E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eastAsia="Calibri" w:hAnsi="Arial" w:cs="Arial"/>
          <w:sz w:val="24"/>
          <w:szCs w:val="24"/>
        </w:rPr>
        <w:t xml:space="preserve">Wykonawca </w:t>
      </w:r>
      <w:r w:rsidR="003822E2" w:rsidRPr="00875B63">
        <w:rPr>
          <w:rFonts w:ascii="Arial" w:hAnsi="Arial" w:cs="Arial"/>
          <w:iCs/>
          <w:color w:val="000000"/>
          <w:sz w:val="24"/>
          <w:szCs w:val="24"/>
        </w:rPr>
        <w:t xml:space="preserve">w okresie gwarancji i rękojmi </w:t>
      </w:r>
      <w:r w:rsidRPr="00875B63">
        <w:rPr>
          <w:rFonts w:ascii="Arial" w:eastAsia="Calibri" w:hAnsi="Arial" w:cs="Arial"/>
          <w:sz w:val="24"/>
          <w:szCs w:val="24"/>
        </w:rPr>
        <w:t xml:space="preserve">zapewnia bezpłatne usuwanie ewentualnych wad i usterek uniemożliwiających eksploatację </w:t>
      </w:r>
      <w:r w:rsidR="008623D3">
        <w:rPr>
          <w:rFonts w:ascii="Arial" w:hAnsi="Arial" w:cs="Arial"/>
          <w:sz w:val="24"/>
          <w:szCs w:val="24"/>
        </w:rPr>
        <w:t xml:space="preserve">systemu rejestracji czasu pracy </w:t>
      </w:r>
      <w:r w:rsidR="008623D3" w:rsidRPr="008623D3">
        <w:rPr>
          <w:rFonts w:ascii="Arial" w:eastAsia="Calibri" w:hAnsi="Arial" w:cs="Arial"/>
          <w:sz w:val="24"/>
          <w:szCs w:val="24"/>
        </w:rPr>
        <w:t xml:space="preserve">oraz </w:t>
      </w:r>
      <w:r w:rsidR="00804F89" w:rsidRPr="008623D3">
        <w:rPr>
          <w:rFonts w:ascii="Arial" w:eastAsia="Calibri" w:hAnsi="Arial" w:cs="Arial"/>
          <w:sz w:val="24"/>
          <w:szCs w:val="24"/>
        </w:rPr>
        <w:t>jego poszczególnych elementów składowych</w:t>
      </w:r>
      <w:r w:rsidR="003822E2" w:rsidRPr="00875B63">
        <w:rPr>
          <w:rFonts w:ascii="Arial" w:eastAsia="Calibri" w:hAnsi="Arial" w:cs="Arial"/>
          <w:sz w:val="24"/>
          <w:szCs w:val="24"/>
        </w:rPr>
        <w:t>.</w:t>
      </w:r>
      <w:r w:rsidR="003822E2" w:rsidRPr="00875B63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25780E" w:rsidRPr="00875B63" w:rsidRDefault="0025780E" w:rsidP="0025780E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iCs/>
          <w:color w:val="000000"/>
          <w:sz w:val="24"/>
          <w:szCs w:val="24"/>
        </w:rPr>
        <w:t xml:space="preserve">Udzielona przez Wykonawcę gwarancja i rękojmia na </w:t>
      </w:r>
      <w:r w:rsidR="008C02BB" w:rsidRPr="00875B63">
        <w:rPr>
          <w:rFonts w:ascii="Arial" w:hAnsi="Arial" w:cs="Arial"/>
          <w:iCs/>
          <w:color w:val="000000"/>
          <w:sz w:val="24"/>
          <w:szCs w:val="24"/>
        </w:rPr>
        <w:t xml:space="preserve">dostarczone urządzenia oraz wykonane prace montażowe </w:t>
      </w:r>
      <w:r w:rsidRPr="00875B63">
        <w:rPr>
          <w:rFonts w:ascii="Arial" w:hAnsi="Arial" w:cs="Arial"/>
          <w:iCs/>
          <w:color w:val="000000"/>
          <w:sz w:val="24"/>
          <w:szCs w:val="24"/>
        </w:rPr>
        <w:t>liczona będzie od dnia podpisania bez zastrzeżeń przez obie Strony protokołu odbioru końcowego</w:t>
      </w:r>
      <w:r w:rsidR="000B5D16" w:rsidRPr="00875B63">
        <w:rPr>
          <w:rFonts w:ascii="Arial" w:hAnsi="Arial" w:cs="Arial"/>
          <w:iCs/>
          <w:color w:val="000000"/>
          <w:sz w:val="24"/>
          <w:szCs w:val="24"/>
        </w:rPr>
        <w:t>.</w:t>
      </w:r>
      <w:r w:rsidRPr="00875B63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F80104" w:rsidRPr="00875B63" w:rsidRDefault="00F80104" w:rsidP="00F8010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iCs/>
          <w:color w:val="000000"/>
          <w:sz w:val="24"/>
          <w:szCs w:val="24"/>
        </w:rPr>
        <w:t xml:space="preserve">W okresie gwarancji i rękojmi Zamawiający </w:t>
      </w:r>
      <w:r w:rsidRPr="00875B63">
        <w:rPr>
          <w:rFonts w:ascii="Arial" w:hAnsi="Arial" w:cs="Arial"/>
          <w:color w:val="000000"/>
          <w:sz w:val="24"/>
          <w:szCs w:val="24"/>
        </w:rPr>
        <w:t>zobowiązuje się o</w:t>
      </w:r>
      <w:r w:rsidR="003822E2" w:rsidRPr="00875B63">
        <w:rPr>
          <w:rFonts w:ascii="Arial" w:hAnsi="Arial" w:cs="Arial"/>
          <w:color w:val="000000"/>
          <w:sz w:val="24"/>
          <w:szCs w:val="24"/>
        </w:rPr>
        <w:t> </w:t>
      </w:r>
      <w:r w:rsidRPr="00875B63">
        <w:rPr>
          <w:rFonts w:ascii="Arial" w:hAnsi="Arial" w:cs="Arial"/>
          <w:color w:val="000000"/>
          <w:sz w:val="24"/>
          <w:szCs w:val="24"/>
        </w:rPr>
        <w:t xml:space="preserve">wszelkich wadach lub usterkach urządzeń informować </w:t>
      </w:r>
      <w:r w:rsidR="003822E2" w:rsidRPr="00875B63">
        <w:rPr>
          <w:rFonts w:ascii="Arial" w:hAnsi="Arial" w:cs="Arial"/>
          <w:iCs/>
          <w:color w:val="000000"/>
          <w:sz w:val="24"/>
          <w:szCs w:val="24"/>
        </w:rPr>
        <w:t xml:space="preserve">drogą elektroniczną </w:t>
      </w:r>
      <w:r w:rsidRPr="00875B63">
        <w:rPr>
          <w:rFonts w:ascii="Arial" w:hAnsi="Arial" w:cs="Arial"/>
          <w:color w:val="000000"/>
          <w:sz w:val="24"/>
          <w:szCs w:val="24"/>
        </w:rPr>
        <w:t xml:space="preserve">Wykonawcę w ciągu </w:t>
      </w:r>
      <w:r w:rsidR="00427C0A">
        <w:rPr>
          <w:rFonts w:ascii="Arial" w:hAnsi="Arial" w:cs="Arial"/>
          <w:color w:val="000000"/>
          <w:sz w:val="24"/>
          <w:szCs w:val="24"/>
        </w:rPr>
        <w:t>2</w:t>
      </w:r>
      <w:r w:rsidRPr="00875B63">
        <w:rPr>
          <w:rFonts w:ascii="Arial" w:hAnsi="Arial" w:cs="Arial"/>
          <w:color w:val="000000"/>
          <w:sz w:val="24"/>
          <w:szCs w:val="24"/>
        </w:rPr>
        <w:t>4 godzin (w czasie godzin pracy) od momentu wykrycia uszkodzenia lub niewłaściwej pracy urządzenia.</w:t>
      </w:r>
    </w:p>
    <w:p w:rsidR="00F80104" w:rsidRPr="00875B63" w:rsidRDefault="00F80104" w:rsidP="00F8010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color w:val="000000"/>
          <w:sz w:val="24"/>
          <w:szCs w:val="24"/>
        </w:rPr>
        <w:t>W okresie gwarancji i rękojmi Wykonawca zobowiązany jest do bezzwłocznego usunięcia na własny koszt wad lub usterek urządzeń jednak nie później niż w</w:t>
      </w:r>
      <w:r w:rsidR="00C846AE">
        <w:rPr>
          <w:rFonts w:ascii="Arial" w:hAnsi="Arial" w:cs="Arial"/>
          <w:color w:val="000000"/>
          <w:sz w:val="24"/>
          <w:szCs w:val="24"/>
        </w:rPr>
        <w:t> </w:t>
      </w:r>
      <w:r w:rsidRPr="008623D3">
        <w:rPr>
          <w:rFonts w:ascii="Arial" w:hAnsi="Arial" w:cs="Arial"/>
          <w:sz w:val="24"/>
          <w:szCs w:val="24"/>
        </w:rPr>
        <w:t xml:space="preserve">terminie 5 dni </w:t>
      </w:r>
      <w:r w:rsidRPr="00875B63">
        <w:rPr>
          <w:rFonts w:ascii="Arial" w:hAnsi="Arial" w:cs="Arial"/>
          <w:color w:val="000000"/>
          <w:sz w:val="24"/>
          <w:szCs w:val="24"/>
        </w:rPr>
        <w:t xml:space="preserve">kalendarzowych, od dnia ich zgłoszenia na adres poczty elektronicznej Wykonawcy. </w:t>
      </w:r>
    </w:p>
    <w:p w:rsidR="003822E2" w:rsidRPr="00875B63" w:rsidRDefault="003822E2" w:rsidP="003822E2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color w:val="000000"/>
          <w:sz w:val="24"/>
          <w:szCs w:val="24"/>
        </w:rPr>
        <w:t>Okres rękojmi i gwarancji zostanie przedłużony o łączną liczbę dni, w które urządzenia były wyłączone z eksploatacji, z powodu naprawy podczas trwania okresu gwarancyjnego. Liczbę tę określa się jako liczbę dni, która upłynęła między datą zgłoszenia uszkodzenia, a datą naprawy</w:t>
      </w:r>
      <w:r w:rsidRPr="00875B63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3822E2" w:rsidRPr="00875B63" w:rsidRDefault="003822E2" w:rsidP="003822E2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color w:val="000000"/>
          <w:sz w:val="24"/>
          <w:szCs w:val="24"/>
        </w:rPr>
        <w:t>Każda naprawa musi być potwierdzona protokołem z naprawy.</w:t>
      </w:r>
    </w:p>
    <w:p w:rsidR="00F80104" w:rsidRPr="00875B63" w:rsidRDefault="00F80104" w:rsidP="0060538A">
      <w:pPr>
        <w:pStyle w:val="Akapitzlist"/>
        <w:numPr>
          <w:ilvl w:val="0"/>
          <w:numId w:val="13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eastAsia="Calibri" w:hAnsi="Arial" w:cs="Arial"/>
          <w:sz w:val="24"/>
          <w:szCs w:val="24"/>
        </w:rPr>
        <w:t xml:space="preserve">Zamawiający może usunąć w zastępstwie Wykonawcy na jego koszt wady nieusunięte przez Wykonawcę, po uprzednim jego zawiadomieniu. Kosztami </w:t>
      </w:r>
      <w:r w:rsidRPr="00875B63">
        <w:rPr>
          <w:rFonts w:ascii="Arial" w:eastAsia="Calibri" w:hAnsi="Arial" w:cs="Arial"/>
          <w:sz w:val="24"/>
          <w:szCs w:val="24"/>
        </w:rPr>
        <w:lastRenderedPageBreak/>
        <w:t>związanymi z usunięciem wad i usterek, w okresie gwarancji Zamawiający obciąży Wykonawcę.</w:t>
      </w:r>
    </w:p>
    <w:p w:rsidR="001612DE" w:rsidRPr="00875B63" w:rsidRDefault="0090572B" w:rsidP="00C846AE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875B63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2071A9" w:rsidRPr="00875B63" w:rsidRDefault="002071A9" w:rsidP="00427C0A">
      <w:pPr>
        <w:pStyle w:val="Akapitzlist"/>
        <w:numPr>
          <w:ilvl w:val="0"/>
          <w:numId w:val="2"/>
        </w:numPr>
        <w:spacing w:line="360" w:lineRule="auto"/>
        <w:ind w:hanging="578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Przedmiot zamówienia wykonamy w term</w:t>
      </w:r>
      <w:r w:rsidR="00774526" w:rsidRPr="00875B63">
        <w:rPr>
          <w:rFonts w:ascii="Arial" w:eastAsia="Cambria" w:hAnsi="Arial" w:cs="Arial"/>
          <w:sz w:val="24"/>
          <w:szCs w:val="24"/>
        </w:rPr>
        <w:t xml:space="preserve">inie wskazanym w Zaproszeniu do </w:t>
      </w:r>
      <w:r w:rsidRPr="00875B63">
        <w:rPr>
          <w:rFonts w:ascii="Arial" w:eastAsia="Cambria" w:hAnsi="Arial" w:cs="Arial"/>
          <w:sz w:val="24"/>
          <w:szCs w:val="24"/>
        </w:rPr>
        <w:t>składania ofert.</w:t>
      </w:r>
    </w:p>
    <w:p w:rsidR="00D77D94" w:rsidRPr="00875B63" w:rsidRDefault="00197830" w:rsidP="00427C0A">
      <w:pPr>
        <w:pStyle w:val="Akapitzlist"/>
        <w:numPr>
          <w:ilvl w:val="0"/>
          <w:numId w:val="2"/>
        </w:numPr>
        <w:spacing w:line="360" w:lineRule="auto"/>
        <w:ind w:hanging="578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Oferowane urządzenia są fabrycznie nowe</w:t>
      </w:r>
      <w:r w:rsidR="00D77D94" w:rsidRPr="00875B63">
        <w:rPr>
          <w:rFonts w:ascii="Arial" w:eastAsia="Cambria" w:hAnsi="Arial" w:cs="Arial"/>
          <w:sz w:val="24"/>
          <w:szCs w:val="24"/>
        </w:rPr>
        <w:t>, kompletn</w:t>
      </w:r>
      <w:r w:rsidRPr="00875B63">
        <w:rPr>
          <w:rFonts w:ascii="Arial" w:eastAsia="Cambria" w:hAnsi="Arial" w:cs="Arial"/>
          <w:sz w:val="24"/>
          <w:szCs w:val="24"/>
        </w:rPr>
        <w:t>e, nieużywane, nieregenerowane</w:t>
      </w:r>
      <w:r w:rsidR="00D77D94" w:rsidRPr="00875B63">
        <w:rPr>
          <w:rFonts w:ascii="Arial" w:eastAsia="Cambria" w:hAnsi="Arial" w:cs="Arial"/>
          <w:sz w:val="24"/>
          <w:szCs w:val="24"/>
        </w:rPr>
        <w:t>, nienaprawian</w:t>
      </w:r>
      <w:r w:rsidRPr="00875B63">
        <w:rPr>
          <w:rFonts w:ascii="Arial" w:eastAsia="Cambria" w:hAnsi="Arial" w:cs="Arial"/>
          <w:sz w:val="24"/>
          <w:szCs w:val="24"/>
        </w:rPr>
        <w:t>e</w:t>
      </w:r>
      <w:r w:rsidR="00D77D94" w:rsidRPr="00875B63">
        <w:rPr>
          <w:rFonts w:ascii="Arial" w:eastAsia="Cambria" w:hAnsi="Arial" w:cs="Arial"/>
          <w:sz w:val="24"/>
          <w:szCs w:val="24"/>
        </w:rPr>
        <w:t>, nie podlegał</w:t>
      </w:r>
      <w:r w:rsidRPr="00875B63">
        <w:rPr>
          <w:rFonts w:ascii="Arial" w:eastAsia="Cambria" w:hAnsi="Arial" w:cs="Arial"/>
          <w:sz w:val="24"/>
          <w:szCs w:val="24"/>
        </w:rPr>
        <w:t>y</w:t>
      </w:r>
      <w:r w:rsidR="00D77D94" w:rsidRPr="00875B63">
        <w:rPr>
          <w:rFonts w:ascii="Arial" w:eastAsia="Cambria" w:hAnsi="Arial" w:cs="Arial"/>
          <w:sz w:val="24"/>
          <w:szCs w:val="24"/>
        </w:rPr>
        <w:t xml:space="preserve"> ponownej obróbce.</w:t>
      </w:r>
    </w:p>
    <w:p w:rsidR="002071A9" w:rsidRPr="00875B63" w:rsidRDefault="002071A9" w:rsidP="00427C0A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 w:hanging="578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Zaproponowane do wykonania przedmiotu zamówienia materiały i urządzenia spełniać będą wymagania polskich Norm i posiadać wymagane certyfikaty i</w:t>
      </w:r>
      <w:r w:rsidR="008C02BB" w:rsidRPr="00875B63">
        <w:rPr>
          <w:rFonts w:ascii="Arial" w:eastAsia="Cambria" w:hAnsi="Arial" w:cs="Arial"/>
          <w:sz w:val="24"/>
          <w:szCs w:val="24"/>
        </w:rPr>
        <w:t> </w:t>
      </w:r>
      <w:r w:rsidRPr="00875B63">
        <w:rPr>
          <w:rFonts w:ascii="Arial" w:eastAsia="Cambria" w:hAnsi="Arial" w:cs="Arial"/>
          <w:sz w:val="24"/>
          <w:szCs w:val="24"/>
        </w:rPr>
        <w:t>parametry jakościowe.</w:t>
      </w:r>
    </w:p>
    <w:p w:rsidR="001612DE" w:rsidRPr="00875B63" w:rsidRDefault="001612DE" w:rsidP="00427C0A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 w:hanging="578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 xml:space="preserve">Posiadamy uprawnienia do wykonywania działalności określonej w przedmiocie zamówienia, jeżeli przepisy prawa nakładają obowiązek posiadania takich uprawnień. </w:t>
      </w:r>
    </w:p>
    <w:p w:rsidR="007D7D39" w:rsidRPr="00875B63" w:rsidRDefault="007D7D39" w:rsidP="00427C0A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 w:hanging="578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875B63" w:rsidRPr="00875B63" w:rsidRDefault="00875B63" w:rsidP="00427C0A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 w:hanging="578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Znajdujemy się w sytuacji ekonomicznej i finansowej zapewniającej wykonanie zamówienia</w:t>
      </w:r>
      <w:r w:rsidR="00062ECE">
        <w:rPr>
          <w:rFonts w:ascii="Arial" w:eastAsia="Cambria" w:hAnsi="Arial" w:cs="Arial"/>
          <w:sz w:val="24"/>
          <w:szCs w:val="24"/>
        </w:rPr>
        <w:t>.</w:t>
      </w:r>
    </w:p>
    <w:p w:rsidR="001612DE" w:rsidRPr="00875B63" w:rsidRDefault="001612DE" w:rsidP="00427C0A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 w:hanging="578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 xml:space="preserve">Oferta cenowa została opracowana zgodnie z otrzymanym opisem przedmiotu zamówienia, cena brutto zawiera wszystkie koszty </w:t>
      </w:r>
      <w:r w:rsidR="002071A9" w:rsidRPr="00875B63">
        <w:rPr>
          <w:rFonts w:ascii="Arial" w:eastAsia="Cambria" w:hAnsi="Arial" w:cs="Arial"/>
          <w:sz w:val="24"/>
          <w:szCs w:val="24"/>
        </w:rPr>
        <w:t>pośrednie i bezpośrednie związane z prawidłową realizacją zamówienia.</w:t>
      </w:r>
      <w:r w:rsidRPr="00875B63">
        <w:rPr>
          <w:rFonts w:ascii="Arial" w:eastAsia="Cambria" w:hAnsi="Arial" w:cs="Arial"/>
          <w:sz w:val="24"/>
          <w:szCs w:val="24"/>
        </w:rPr>
        <w:t xml:space="preserve"> </w:t>
      </w:r>
      <w:r w:rsidR="002071A9" w:rsidRPr="00875B63">
        <w:rPr>
          <w:rFonts w:ascii="Arial" w:eastAsia="Cambria" w:hAnsi="Arial" w:cs="Arial"/>
          <w:sz w:val="24"/>
          <w:szCs w:val="24"/>
        </w:rPr>
        <w:t>Podana w ofercie cena jest ostateczna i nie  podlega</w:t>
      </w:r>
      <w:r w:rsidRPr="00875B63">
        <w:rPr>
          <w:rFonts w:ascii="Arial" w:eastAsia="Cambria" w:hAnsi="Arial" w:cs="Arial"/>
          <w:sz w:val="24"/>
          <w:szCs w:val="24"/>
        </w:rPr>
        <w:t xml:space="preserve"> zmianie i waloryzacji.</w:t>
      </w:r>
    </w:p>
    <w:p w:rsidR="001612DE" w:rsidRPr="00875B63" w:rsidRDefault="001612DE" w:rsidP="00427C0A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 w:hanging="578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875B63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875B63">
        <w:rPr>
          <w:rFonts w:ascii="Arial" w:eastAsia="Cambria" w:hAnsi="Arial" w:cs="Arial"/>
          <w:sz w:val="24"/>
          <w:szCs w:val="24"/>
        </w:rPr>
        <w:t xml:space="preserve">żadnych </w:t>
      </w:r>
      <w:r w:rsidRPr="00875B63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875B63" w:rsidRDefault="001612DE" w:rsidP="00427C0A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 w:hanging="578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875B63">
        <w:rPr>
          <w:rFonts w:ascii="Arial" w:eastAsia="Cambria" w:hAnsi="Arial" w:cs="Arial"/>
          <w:sz w:val="24"/>
          <w:szCs w:val="24"/>
        </w:rPr>
        <w:t> </w:t>
      </w:r>
      <w:r w:rsidRPr="00875B63">
        <w:rPr>
          <w:rFonts w:ascii="Arial" w:eastAsia="Cambria" w:hAnsi="Arial" w:cs="Arial"/>
          <w:sz w:val="24"/>
          <w:szCs w:val="24"/>
        </w:rPr>
        <w:t>podanych warunkach</w:t>
      </w:r>
      <w:r w:rsidRPr="00875B63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875B63">
        <w:rPr>
          <w:rFonts w:ascii="Arial" w:eastAsia="Times New Roman" w:hAnsi="Arial" w:cs="Arial"/>
          <w:sz w:val="24"/>
          <w:szCs w:val="24"/>
        </w:rPr>
        <w:t>w </w:t>
      </w:r>
      <w:r w:rsidRPr="00875B63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875B63">
        <w:rPr>
          <w:rFonts w:ascii="Arial" w:hAnsi="Arial" w:cs="Arial"/>
        </w:rPr>
        <w:t xml:space="preserve"> </w:t>
      </w:r>
      <w:r w:rsidRPr="00875B63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875B63">
        <w:rPr>
          <w:rFonts w:ascii="Arial" w:eastAsia="Times New Roman" w:hAnsi="Arial" w:cs="Arial"/>
          <w:sz w:val="24"/>
          <w:szCs w:val="24"/>
        </w:rPr>
        <w:t> </w:t>
      </w:r>
      <w:r w:rsidRPr="00875B63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875B63">
        <w:rPr>
          <w:rFonts w:ascii="Arial" w:eastAsia="Times New Roman" w:hAnsi="Arial" w:cs="Arial"/>
          <w:sz w:val="24"/>
          <w:szCs w:val="24"/>
        </w:rPr>
        <w:t>nr 3</w:t>
      </w:r>
      <w:r w:rsidRPr="00875B63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875B63" w:rsidRDefault="001612DE" w:rsidP="00427C0A">
      <w:pPr>
        <w:pStyle w:val="Tekstpodstawowywcity2"/>
        <w:numPr>
          <w:ilvl w:val="0"/>
          <w:numId w:val="2"/>
        </w:numPr>
        <w:spacing w:after="0" w:line="360" w:lineRule="auto"/>
        <w:ind w:left="714" w:hanging="578"/>
        <w:jc w:val="both"/>
        <w:rPr>
          <w:rFonts w:ascii="Arial" w:hAnsi="Arial" w:cs="Arial"/>
          <w:sz w:val="24"/>
          <w:szCs w:val="24"/>
        </w:rPr>
      </w:pPr>
      <w:r w:rsidRPr="00875B63">
        <w:rPr>
          <w:rFonts w:ascii="Arial" w:hAnsi="Arial" w:cs="Arial"/>
          <w:sz w:val="24"/>
          <w:szCs w:val="24"/>
        </w:rPr>
        <w:t>Dane w rejestrze, w którym widniejemy (KRS/CEIDG) są aktualne i w terminie 30</w:t>
      </w:r>
      <w:r w:rsidR="00C846AE">
        <w:rPr>
          <w:rFonts w:ascii="Arial" w:hAnsi="Arial" w:cs="Arial"/>
          <w:sz w:val="24"/>
          <w:szCs w:val="24"/>
        </w:rPr>
        <w:t> </w:t>
      </w:r>
      <w:r w:rsidRPr="00875B63">
        <w:rPr>
          <w:rFonts w:ascii="Arial" w:hAnsi="Arial" w:cs="Arial"/>
          <w:sz w:val="24"/>
          <w:szCs w:val="24"/>
        </w:rPr>
        <w:t xml:space="preserve"> dni poprzedzających złożenie oferty nie były zgłaszane do rejestru żadne zmiany.</w:t>
      </w:r>
    </w:p>
    <w:p w:rsidR="001612DE" w:rsidRPr="00875B63" w:rsidRDefault="001612DE" w:rsidP="00427C0A">
      <w:pPr>
        <w:pStyle w:val="Tekstpodstawowywcity2"/>
        <w:numPr>
          <w:ilvl w:val="0"/>
          <w:numId w:val="2"/>
        </w:numPr>
        <w:spacing w:line="360" w:lineRule="auto"/>
        <w:ind w:left="714" w:hanging="578"/>
        <w:jc w:val="both"/>
        <w:rPr>
          <w:rFonts w:ascii="Arial" w:hAnsi="Arial" w:cs="Arial"/>
          <w:sz w:val="24"/>
          <w:szCs w:val="24"/>
        </w:rPr>
      </w:pPr>
      <w:r w:rsidRPr="00875B63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2B2EA1" w:rsidRDefault="002B2EA1">
      <w:pPr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br w:type="page"/>
      </w:r>
    </w:p>
    <w:p w:rsidR="001612DE" w:rsidRPr="00875B63" w:rsidRDefault="000F0A46" w:rsidP="00C846AE">
      <w:p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875B63">
        <w:rPr>
          <w:rFonts w:ascii="Arial" w:eastAsia="Cambria" w:hAnsi="Arial" w:cs="Arial"/>
          <w:b/>
          <w:sz w:val="24"/>
          <w:szCs w:val="24"/>
        </w:rPr>
        <w:lastRenderedPageBreak/>
        <w:t>V</w:t>
      </w:r>
      <w:r w:rsidR="00371762" w:rsidRPr="00875B63">
        <w:rPr>
          <w:rFonts w:ascii="Arial" w:eastAsia="Cambria" w:hAnsi="Arial" w:cs="Arial"/>
          <w:b/>
          <w:sz w:val="24"/>
          <w:szCs w:val="24"/>
        </w:rPr>
        <w:t>I</w:t>
      </w:r>
      <w:r w:rsidRPr="00875B63">
        <w:rPr>
          <w:rFonts w:ascii="Arial" w:eastAsia="Cambria" w:hAnsi="Arial" w:cs="Arial"/>
          <w:b/>
          <w:sz w:val="24"/>
          <w:szCs w:val="24"/>
        </w:rPr>
        <w:t>.</w:t>
      </w:r>
      <w:r w:rsidRPr="00875B63">
        <w:rPr>
          <w:rFonts w:ascii="Arial" w:eastAsia="Cambria" w:hAnsi="Arial" w:cs="Arial"/>
          <w:b/>
          <w:sz w:val="24"/>
          <w:szCs w:val="24"/>
        </w:rPr>
        <w:tab/>
      </w:r>
      <w:r w:rsidR="0090572B" w:rsidRPr="00875B63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875B63" w:rsidRDefault="001612DE" w:rsidP="00C846A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875B63" w:rsidRDefault="001612DE" w:rsidP="00C846A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C846AE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875B63" w:rsidRDefault="001612DE" w:rsidP="00C846AE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875B63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1612DE" w:rsidRPr="00875B63" w:rsidRDefault="000F0A46" w:rsidP="00C846AE">
      <w:pPr>
        <w:suppressAutoHyphens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371762"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CF7F4B"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1612DE"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875B63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5B63">
        <w:rPr>
          <w:rFonts w:ascii="Arial" w:eastAsia="Times New Roman" w:hAnsi="Arial" w:cs="Arial"/>
          <w:sz w:val="24"/>
          <w:szCs w:val="24"/>
          <w:lang w:eastAsia="pl-PL"/>
        </w:rPr>
        <w:t xml:space="preserve">Jestem mikroprzedsiębiorstwem bądź małym lub średnim przedsiębiorstwem: TAK / NIE *) </w:t>
      </w:r>
    </w:p>
    <w:p w:rsidR="00163EA1" w:rsidRPr="00875B63" w:rsidRDefault="00163EA1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0A46" w:rsidRPr="009411A3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  <w:r w:rsidRPr="009411A3">
        <w:rPr>
          <w:rFonts w:ascii="Arial" w:eastAsia="Times New Roman" w:hAnsi="Arial" w:cs="Arial"/>
          <w:b/>
          <w:i/>
          <w:lang w:eastAsia="pl-PL"/>
        </w:rPr>
        <w:t>Mikroprzedsiębiorstwo:</w:t>
      </w:r>
      <w:r w:rsidRPr="009411A3">
        <w:rPr>
          <w:rFonts w:ascii="Arial" w:eastAsia="Times New Roman" w:hAnsi="Arial" w:cs="Arial"/>
          <w:i/>
          <w:lang w:eastAsia="pl-PL"/>
        </w:rPr>
        <w:t xml:space="preserve"> </w:t>
      </w:r>
      <w:r w:rsidR="000F0A46" w:rsidRPr="009411A3">
        <w:rPr>
          <w:rFonts w:ascii="Arial" w:eastAsia="Times New Roman" w:hAnsi="Arial" w:cs="Arial"/>
          <w:i/>
          <w:lang w:eastAsia="pl-PL"/>
        </w:rPr>
        <w:tab/>
      </w:r>
      <w:r w:rsidRPr="009411A3">
        <w:rPr>
          <w:rFonts w:ascii="Arial" w:eastAsia="Times New Roman" w:hAnsi="Arial" w:cs="Arial"/>
          <w:i/>
          <w:lang w:eastAsia="pl-PL"/>
        </w:rPr>
        <w:t>przedsiębiorstwo, które zatrudnia mniej niż 10 osób i którego roczny obrót lub roczna suma bilansowa nie przekracza 2</w:t>
      </w:r>
      <w:r w:rsidR="000F0A46" w:rsidRPr="009411A3">
        <w:rPr>
          <w:rFonts w:ascii="Arial" w:eastAsia="Times New Roman" w:hAnsi="Arial" w:cs="Arial"/>
          <w:i/>
          <w:lang w:eastAsia="pl-PL"/>
        </w:rPr>
        <w:t> </w:t>
      </w:r>
      <w:r w:rsidRPr="009411A3">
        <w:rPr>
          <w:rFonts w:ascii="Arial" w:eastAsia="Times New Roman" w:hAnsi="Arial" w:cs="Arial"/>
          <w:i/>
          <w:lang w:eastAsia="pl-PL"/>
        </w:rPr>
        <w:t>milionów EUR.</w:t>
      </w:r>
    </w:p>
    <w:p w:rsidR="005E2B47" w:rsidRPr="009411A3" w:rsidRDefault="005E2B47" w:rsidP="005E2B47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</w:p>
    <w:p w:rsidR="000F0A46" w:rsidRPr="009411A3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  <w:r w:rsidRPr="009411A3">
        <w:rPr>
          <w:rFonts w:ascii="Arial" w:eastAsia="Times New Roman" w:hAnsi="Arial" w:cs="Arial"/>
          <w:b/>
          <w:i/>
          <w:lang w:eastAsia="pl-PL"/>
        </w:rPr>
        <w:t>Małe przedsiębiorstwo</w:t>
      </w:r>
      <w:r w:rsidRPr="009411A3">
        <w:rPr>
          <w:rFonts w:ascii="Arial" w:eastAsia="Times New Roman" w:hAnsi="Arial" w:cs="Arial"/>
          <w:i/>
          <w:lang w:eastAsia="pl-PL"/>
        </w:rPr>
        <w:t>:</w:t>
      </w:r>
      <w:r w:rsidR="000F0A46" w:rsidRPr="009411A3">
        <w:rPr>
          <w:rFonts w:ascii="Arial" w:eastAsia="Times New Roman" w:hAnsi="Arial" w:cs="Arial"/>
          <w:i/>
          <w:lang w:eastAsia="pl-PL"/>
        </w:rPr>
        <w:tab/>
      </w:r>
      <w:r w:rsidRPr="009411A3">
        <w:rPr>
          <w:rFonts w:ascii="Arial" w:eastAsia="Times New Roman" w:hAnsi="Arial" w:cs="Arial"/>
          <w:i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9411A3">
        <w:rPr>
          <w:rFonts w:ascii="Arial" w:eastAsia="Times New Roman" w:hAnsi="Arial" w:cs="Arial"/>
          <w:i/>
          <w:lang w:eastAsia="pl-PL"/>
        </w:rPr>
        <w:t> </w:t>
      </w:r>
      <w:r w:rsidRPr="009411A3">
        <w:rPr>
          <w:rFonts w:ascii="Arial" w:eastAsia="Times New Roman" w:hAnsi="Arial" w:cs="Arial"/>
          <w:i/>
          <w:lang w:eastAsia="pl-PL"/>
        </w:rPr>
        <w:t>milionów EUR.</w:t>
      </w:r>
    </w:p>
    <w:p w:rsidR="005E2B47" w:rsidRPr="009411A3" w:rsidRDefault="005E2B47" w:rsidP="005E2B47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</w:p>
    <w:p w:rsidR="001612DE" w:rsidRPr="009411A3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  <w:r w:rsidRPr="009411A3">
        <w:rPr>
          <w:rFonts w:ascii="Arial" w:eastAsia="Times New Roman" w:hAnsi="Arial" w:cs="Arial"/>
          <w:b/>
          <w:i/>
          <w:lang w:eastAsia="pl-PL"/>
        </w:rPr>
        <w:t>Średnie przedsiębiorstwa</w:t>
      </w:r>
      <w:r w:rsidRPr="009411A3">
        <w:rPr>
          <w:rFonts w:ascii="Arial" w:eastAsia="Times New Roman" w:hAnsi="Arial" w:cs="Arial"/>
          <w:i/>
          <w:lang w:eastAsia="pl-PL"/>
        </w:rPr>
        <w:t xml:space="preserve">: </w:t>
      </w:r>
      <w:r w:rsidR="000F0A46" w:rsidRPr="009411A3">
        <w:rPr>
          <w:rFonts w:ascii="Arial" w:eastAsia="Times New Roman" w:hAnsi="Arial" w:cs="Arial"/>
          <w:i/>
          <w:lang w:eastAsia="pl-PL"/>
        </w:rPr>
        <w:tab/>
      </w:r>
      <w:r w:rsidRPr="009411A3">
        <w:rPr>
          <w:rFonts w:ascii="Arial" w:eastAsia="Times New Roman" w:hAnsi="Arial" w:cs="Arial"/>
          <w:i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875B63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875B63" w:rsidRDefault="00097B0C" w:rsidP="00C846AE">
      <w:p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VI</w:t>
      </w:r>
      <w:r w:rsidR="00CF7F4B"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</w:t>
      </w:r>
      <w:r w:rsidR="00371762"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</w:t>
      </w:r>
      <w:r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="001612DE"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875B63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875B63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875B63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</w:t>
            </w:r>
          </w:p>
          <w:p w:rsidR="001612DE" w:rsidRPr="00875B63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 </w:t>
            </w: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……...................................................</w:t>
            </w:r>
          </w:p>
          <w:p w:rsidR="001612DE" w:rsidRPr="00875B63" w:rsidRDefault="001612DE" w:rsidP="00C846AE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</w:t>
            </w:r>
          </w:p>
        </w:tc>
      </w:tr>
      <w:tr w:rsidR="001612DE" w:rsidRPr="00875B63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875B63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875B63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</w:t>
            </w:r>
          </w:p>
          <w:p w:rsidR="001612DE" w:rsidRPr="00875B63" w:rsidRDefault="001612DE" w:rsidP="00C846AE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="00C846AE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90572B" w:rsidRPr="00875B63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</w:t>
      </w:r>
    </w:p>
    <w:p w:rsidR="001612DE" w:rsidRPr="00875B63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875B63" w:rsidRDefault="001612DE" w:rsidP="008D2761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</w:t>
      </w: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C25680" w:rsidRPr="00875B63" w:rsidRDefault="00371762" w:rsidP="008D2761">
      <w:pPr>
        <w:pStyle w:val="Tekstprzypisudolnego"/>
        <w:spacing w:after="120"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75B63">
        <w:rPr>
          <w:rFonts w:ascii="Arial" w:hAnsi="Arial" w:cs="Arial"/>
          <w:b/>
          <w:sz w:val="24"/>
          <w:szCs w:val="24"/>
        </w:rPr>
        <w:t>IX.</w:t>
      </w:r>
      <w:r w:rsidRPr="00875B63">
        <w:rPr>
          <w:rFonts w:ascii="Arial" w:hAnsi="Arial" w:cs="Arial"/>
          <w:b/>
          <w:sz w:val="24"/>
          <w:szCs w:val="24"/>
        </w:rPr>
        <w:tab/>
      </w:r>
      <w:r w:rsidR="00C25680" w:rsidRPr="00875B63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="00C25680" w:rsidRPr="00875B63">
        <w:rPr>
          <w:rStyle w:val="Odwoanieprzypisudolnego"/>
          <w:rFonts w:ascii="Arial" w:hAnsi="Arial" w:cs="Arial"/>
          <w:b/>
          <w:u w:val="single"/>
        </w:rPr>
        <w:footnoteReference w:id="1"/>
      </w:r>
      <w:r w:rsidR="00C25680" w:rsidRPr="00875B6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875B63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875B63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CE24CC" w:rsidRPr="00875B63" w:rsidRDefault="00CE24CC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BE2B1E" w:rsidRPr="00875B63" w:rsidRDefault="00BE2B1E" w:rsidP="00BE2B1E">
      <w:pPr>
        <w:spacing w:after="120"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F7F4B" w:rsidRPr="00875B63" w:rsidRDefault="00CF7F4B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875B63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75B63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1612DE" w:rsidRPr="00875B63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1612DE"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1612DE" w:rsidRPr="00875B63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  </w:t>
      </w:r>
      <w:r w:rsidRPr="00875B63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875B63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875B63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875B63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875B63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875B63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875B63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875B63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5B63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875B63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875B63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75B63">
        <w:rPr>
          <w:rFonts w:ascii="Arial" w:hAnsi="Arial" w:cs="Arial"/>
          <w:b/>
          <w:i/>
          <w:sz w:val="20"/>
          <w:szCs w:val="20"/>
        </w:rPr>
        <w:t>UWAGA: Wszystkie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zmiany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już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po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wypełnieniu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oferty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powinny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być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dokonywane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poprzez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skreślenie poprzedniej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wartości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lub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wyrażenia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oraz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wpisanie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nowej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z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parafką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osoby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upoważnionej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do reprezentowania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Wykonawcy.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Nie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dopuszcza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się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używania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875B63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875B63" w:rsidSect="00875B63">
      <w:pgSz w:w="11906" w:h="16838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8601CD" w:rsidRDefault="00C25680" w:rsidP="00C25680">
      <w:pPr>
        <w:pStyle w:val="Tekstprzypisudolnego"/>
        <w:rPr>
          <w:rFonts w:ascii="Arial" w:hAnsi="Arial" w:cs="Arial"/>
        </w:rPr>
      </w:pPr>
      <w:r w:rsidRPr="008601CD">
        <w:rPr>
          <w:rStyle w:val="Odwoanieprzypisudolnego"/>
          <w:rFonts w:ascii="Arial" w:hAnsi="Arial" w:cs="Arial"/>
        </w:rPr>
        <w:footnoteRef/>
      </w:r>
      <w:r w:rsidRPr="008601CD">
        <w:rPr>
          <w:rFonts w:ascii="Arial" w:hAnsi="Arial" w:cs="Arial"/>
        </w:rPr>
        <w:t xml:space="preserve"> </w:t>
      </w:r>
      <w:r w:rsidRPr="008601CD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4" w15:restartNumberingAfterBreak="0">
    <w:nsid w:val="059601B0"/>
    <w:multiLevelType w:val="hybridMultilevel"/>
    <w:tmpl w:val="2436B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11"/>
  </w:num>
  <w:num w:numId="15">
    <w:abstractNumId w:val="13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2ECE"/>
    <w:rsid w:val="00067BA6"/>
    <w:rsid w:val="00072F3F"/>
    <w:rsid w:val="00077CDF"/>
    <w:rsid w:val="00080665"/>
    <w:rsid w:val="00081E4B"/>
    <w:rsid w:val="00082028"/>
    <w:rsid w:val="00085EA9"/>
    <w:rsid w:val="000873A7"/>
    <w:rsid w:val="000900FB"/>
    <w:rsid w:val="00090139"/>
    <w:rsid w:val="000907D5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5D1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36265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891"/>
    <w:rsid w:val="0017798B"/>
    <w:rsid w:val="001779E1"/>
    <w:rsid w:val="00184366"/>
    <w:rsid w:val="00184429"/>
    <w:rsid w:val="00185934"/>
    <w:rsid w:val="001921E3"/>
    <w:rsid w:val="00195BB8"/>
    <w:rsid w:val="00195FEA"/>
    <w:rsid w:val="00197830"/>
    <w:rsid w:val="001A06B2"/>
    <w:rsid w:val="001A1290"/>
    <w:rsid w:val="001A3ABB"/>
    <w:rsid w:val="001B377D"/>
    <w:rsid w:val="001B395D"/>
    <w:rsid w:val="001B57B3"/>
    <w:rsid w:val="001C2336"/>
    <w:rsid w:val="001C6549"/>
    <w:rsid w:val="001F23A8"/>
    <w:rsid w:val="00203D43"/>
    <w:rsid w:val="002071A9"/>
    <w:rsid w:val="00213BB0"/>
    <w:rsid w:val="00220338"/>
    <w:rsid w:val="00221EDA"/>
    <w:rsid w:val="00222DDD"/>
    <w:rsid w:val="00227AE0"/>
    <w:rsid w:val="002300A2"/>
    <w:rsid w:val="00232054"/>
    <w:rsid w:val="00232DB2"/>
    <w:rsid w:val="00233E92"/>
    <w:rsid w:val="00234C7C"/>
    <w:rsid w:val="002378EA"/>
    <w:rsid w:val="00237F40"/>
    <w:rsid w:val="00242FCF"/>
    <w:rsid w:val="0024437F"/>
    <w:rsid w:val="00244FB3"/>
    <w:rsid w:val="002520F7"/>
    <w:rsid w:val="00252C18"/>
    <w:rsid w:val="002574A2"/>
    <w:rsid w:val="0025780E"/>
    <w:rsid w:val="00260501"/>
    <w:rsid w:val="00261E02"/>
    <w:rsid w:val="00263C4A"/>
    <w:rsid w:val="00265A94"/>
    <w:rsid w:val="00266F70"/>
    <w:rsid w:val="00267A94"/>
    <w:rsid w:val="002753A0"/>
    <w:rsid w:val="00281245"/>
    <w:rsid w:val="00284A9F"/>
    <w:rsid w:val="00285615"/>
    <w:rsid w:val="00297B29"/>
    <w:rsid w:val="00297BF2"/>
    <w:rsid w:val="002A02BF"/>
    <w:rsid w:val="002A1BD9"/>
    <w:rsid w:val="002A2BC4"/>
    <w:rsid w:val="002A6660"/>
    <w:rsid w:val="002A71AA"/>
    <w:rsid w:val="002B2EA1"/>
    <w:rsid w:val="002B7A3F"/>
    <w:rsid w:val="002C02FB"/>
    <w:rsid w:val="002C2AC0"/>
    <w:rsid w:val="002C3269"/>
    <w:rsid w:val="002C372D"/>
    <w:rsid w:val="002C754C"/>
    <w:rsid w:val="002D0898"/>
    <w:rsid w:val="002D5BD7"/>
    <w:rsid w:val="002E1C3B"/>
    <w:rsid w:val="002E7337"/>
    <w:rsid w:val="002F2A24"/>
    <w:rsid w:val="00300D31"/>
    <w:rsid w:val="0030175C"/>
    <w:rsid w:val="00301C15"/>
    <w:rsid w:val="003077E6"/>
    <w:rsid w:val="00311954"/>
    <w:rsid w:val="00312ED9"/>
    <w:rsid w:val="003137F2"/>
    <w:rsid w:val="00317749"/>
    <w:rsid w:val="003272A3"/>
    <w:rsid w:val="00331C29"/>
    <w:rsid w:val="00333663"/>
    <w:rsid w:val="00334677"/>
    <w:rsid w:val="00346E9C"/>
    <w:rsid w:val="00353424"/>
    <w:rsid w:val="00357BAF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22E2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12D3"/>
    <w:rsid w:val="003C45B2"/>
    <w:rsid w:val="003D7506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27C0A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34DF"/>
    <w:rsid w:val="005C430D"/>
    <w:rsid w:val="005D4D6D"/>
    <w:rsid w:val="005E2B47"/>
    <w:rsid w:val="005F59C8"/>
    <w:rsid w:val="005F66E3"/>
    <w:rsid w:val="0060538A"/>
    <w:rsid w:val="00611CEB"/>
    <w:rsid w:val="00613C89"/>
    <w:rsid w:val="00613F09"/>
    <w:rsid w:val="00632F78"/>
    <w:rsid w:val="00636CEE"/>
    <w:rsid w:val="00637D85"/>
    <w:rsid w:val="00640E45"/>
    <w:rsid w:val="00642927"/>
    <w:rsid w:val="006445C6"/>
    <w:rsid w:val="0065160B"/>
    <w:rsid w:val="006532A7"/>
    <w:rsid w:val="0065606F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62CFC"/>
    <w:rsid w:val="00762DFA"/>
    <w:rsid w:val="00763E8E"/>
    <w:rsid w:val="00772A66"/>
    <w:rsid w:val="00774526"/>
    <w:rsid w:val="007755F5"/>
    <w:rsid w:val="00783ECB"/>
    <w:rsid w:val="00785AF4"/>
    <w:rsid w:val="00785E9F"/>
    <w:rsid w:val="00795C7D"/>
    <w:rsid w:val="007A358B"/>
    <w:rsid w:val="007B1B27"/>
    <w:rsid w:val="007B215D"/>
    <w:rsid w:val="007B2C58"/>
    <w:rsid w:val="007B7CEE"/>
    <w:rsid w:val="007C0B59"/>
    <w:rsid w:val="007C2339"/>
    <w:rsid w:val="007C2A40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4F89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01CD"/>
    <w:rsid w:val="008623D3"/>
    <w:rsid w:val="008649C2"/>
    <w:rsid w:val="00875B63"/>
    <w:rsid w:val="00886822"/>
    <w:rsid w:val="008968CD"/>
    <w:rsid w:val="008973E6"/>
    <w:rsid w:val="008A44E5"/>
    <w:rsid w:val="008B1922"/>
    <w:rsid w:val="008C02BB"/>
    <w:rsid w:val="008D179B"/>
    <w:rsid w:val="008D2761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411A3"/>
    <w:rsid w:val="00950623"/>
    <w:rsid w:val="00963FD8"/>
    <w:rsid w:val="00966C1F"/>
    <w:rsid w:val="00971CE3"/>
    <w:rsid w:val="00974D9A"/>
    <w:rsid w:val="00980541"/>
    <w:rsid w:val="00987AC5"/>
    <w:rsid w:val="00987E38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E6537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4581B"/>
    <w:rsid w:val="00A56D45"/>
    <w:rsid w:val="00A60CBE"/>
    <w:rsid w:val="00A6147C"/>
    <w:rsid w:val="00A61F10"/>
    <w:rsid w:val="00A630CC"/>
    <w:rsid w:val="00A632C5"/>
    <w:rsid w:val="00A67180"/>
    <w:rsid w:val="00A70D10"/>
    <w:rsid w:val="00A91023"/>
    <w:rsid w:val="00A9186F"/>
    <w:rsid w:val="00A924B7"/>
    <w:rsid w:val="00A93936"/>
    <w:rsid w:val="00A96A13"/>
    <w:rsid w:val="00AA31FA"/>
    <w:rsid w:val="00AA4D14"/>
    <w:rsid w:val="00AA559B"/>
    <w:rsid w:val="00AB0470"/>
    <w:rsid w:val="00AB0ACC"/>
    <w:rsid w:val="00AB17C4"/>
    <w:rsid w:val="00AB4A90"/>
    <w:rsid w:val="00AC3038"/>
    <w:rsid w:val="00AC7BD9"/>
    <w:rsid w:val="00AD6538"/>
    <w:rsid w:val="00AE3947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1D1A"/>
    <w:rsid w:val="00B9412F"/>
    <w:rsid w:val="00B97262"/>
    <w:rsid w:val="00BA2BE6"/>
    <w:rsid w:val="00BA40AC"/>
    <w:rsid w:val="00BA43E5"/>
    <w:rsid w:val="00BA79F1"/>
    <w:rsid w:val="00BB2176"/>
    <w:rsid w:val="00BB40E0"/>
    <w:rsid w:val="00BB49BB"/>
    <w:rsid w:val="00BC1F03"/>
    <w:rsid w:val="00BD4AB5"/>
    <w:rsid w:val="00BD4D78"/>
    <w:rsid w:val="00BD67AA"/>
    <w:rsid w:val="00BE0B86"/>
    <w:rsid w:val="00BE2B1E"/>
    <w:rsid w:val="00BE432D"/>
    <w:rsid w:val="00BE6ADA"/>
    <w:rsid w:val="00BE6D9D"/>
    <w:rsid w:val="00BF179F"/>
    <w:rsid w:val="00BF6F38"/>
    <w:rsid w:val="00C00D90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2153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A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33EC2"/>
    <w:rsid w:val="00D401F6"/>
    <w:rsid w:val="00D4169E"/>
    <w:rsid w:val="00D41845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A6F47"/>
    <w:rsid w:val="00DB03E7"/>
    <w:rsid w:val="00DB2D81"/>
    <w:rsid w:val="00DB3129"/>
    <w:rsid w:val="00DB6AB9"/>
    <w:rsid w:val="00DB6C1E"/>
    <w:rsid w:val="00DC154C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10BD7"/>
    <w:rsid w:val="00E12E35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B5C5A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3588C"/>
    <w:rsid w:val="00F40E93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80104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FA6F046"/>
  <w15:docId w15:val="{18E46F49-81BD-45F7-8520-82AB5BC9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1">
    <w:name w:val="heading 1"/>
    <w:basedOn w:val="Normalny"/>
    <w:next w:val="Tekstpodstawowy"/>
    <w:link w:val="Nagwek1Znak"/>
    <w:qFormat/>
    <w:rsid w:val="00D41845"/>
    <w:pPr>
      <w:keepNext/>
      <w:widowControl w:val="0"/>
      <w:numPr>
        <w:numId w:val="16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D41845"/>
    <w:pPr>
      <w:keepNext/>
      <w:widowControl w:val="0"/>
      <w:numPr>
        <w:ilvl w:val="1"/>
        <w:numId w:val="16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D41845"/>
    <w:pPr>
      <w:keepNext/>
      <w:widowControl w:val="0"/>
      <w:numPr>
        <w:ilvl w:val="2"/>
        <w:numId w:val="16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41845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41845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41845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C07C-FF3D-42DA-A504-A15D177F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5092</TotalTime>
  <Pages>5</Pages>
  <Words>1333</Words>
  <Characters>8001</Characters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2020-09-29T08:35:00Z</cp:lastPrinted>
  <dcterms:created xsi:type="dcterms:W3CDTF">2017-03-14T08:58:00Z</dcterms:created>
  <dcterms:modified xsi:type="dcterms:W3CDTF">2020-10-07T09:15:00Z</dcterms:modified>
</cp:coreProperties>
</file>