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45" w:rsidRDefault="00D41845" w:rsidP="00D41845">
      <w:pPr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875B63">
        <w:rPr>
          <w:rFonts w:ascii="Arial" w:eastAsia="Calibri" w:hAnsi="Arial" w:cs="Arial"/>
          <w:b/>
          <w:sz w:val="24"/>
          <w:szCs w:val="24"/>
        </w:rPr>
        <w:t>0110-KLL2.261.</w:t>
      </w:r>
      <w:r w:rsidR="00AB0ACC" w:rsidRPr="00875B63">
        <w:rPr>
          <w:rFonts w:ascii="Arial" w:eastAsia="Calibri" w:hAnsi="Arial" w:cs="Arial"/>
          <w:b/>
          <w:sz w:val="24"/>
          <w:szCs w:val="24"/>
        </w:rPr>
        <w:t>54.</w:t>
      </w:r>
      <w:r w:rsidRPr="00875B63">
        <w:rPr>
          <w:rFonts w:ascii="Arial" w:eastAsia="Calibri" w:hAnsi="Arial" w:cs="Arial"/>
          <w:b/>
          <w:sz w:val="24"/>
          <w:szCs w:val="24"/>
        </w:rPr>
        <w:t>2020.1</w:t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ab/>
        <w:t xml:space="preserve">Załącznik </w:t>
      </w:r>
      <w:r w:rsidR="002B7A3F"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nr 1 </w:t>
      </w:r>
      <w:r w:rsidRPr="00875B63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do Zaproszenia</w:t>
      </w:r>
    </w:p>
    <w:p w:rsidR="009B008A" w:rsidRDefault="009B008A" w:rsidP="009B008A">
      <w:pPr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……………………………, dnia </w:t>
      </w:r>
      <w:r>
        <w:rPr>
          <w:rFonts w:ascii="Times New Roman" w:eastAsia="Times New Roman" w:hAnsi="Times New Roman" w:cs="Times New Roman"/>
          <w:szCs w:val="20"/>
          <w:lang w:eastAsia="pl-PL"/>
        </w:rPr>
        <w:t>…..… - ……… - 2020 r.</w:t>
      </w:r>
    </w:p>
    <w:p w:rsidR="00D41845" w:rsidRDefault="00D41845" w:rsidP="00D41845">
      <w:pPr>
        <w:rPr>
          <w:rFonts w:ascii="Arial" w:eastAsia="Times New Roman" w:hAnsi="Arial" w:cs="Arial"/>
          <w:szCs w:val="20"/>
          <w:lang w:eastAsia="pl-PL"/>
        </w:rPr>
      </w:pPr>
      <w:r w:rsidRPr="00875B63">
        <w:rPr>
          <w:rFonts w:ascii="Arial" w:eastAsia="Times New Roman" w:hAnsi="Arial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10065</wp:posOffset>
                </wp:positionH>
                <wp:positionV relativeFrom="paragraph">
                  <wp:posOffset>125588</wp:posOffset>
                </wp:positionV>
                <wp:extent cx="2012315" cy="893928"/>
                <wp:effectExtent l="0" t="0" r="26035" b="209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939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Default="00875B63" w:rsidP="00875B63">
                            <w:pPr>
                              <w:spacing w:after="0" w:line="12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875B63" w:rsidRPr="00875B63" w:rsidRDefault="00875B63" w:rsidP="00875B63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.8pt;margin-top:9.9pt;width:158.45pt;height:7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" filled="f" strokeweight=".25pt">
                <v:textbox inset="1pt,1pt,1pt,1pt">
                  <w:txbxContent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Default="00875B63" w:rsidP="00875B63">
                      <w:pPr>
                        <w:spacing w:after="0" w:line="12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875B63" w:rsidRPr="00875B63" w:rsidRDefault="00875B63" w:rsidP="00875B63">
                      <w:pPr>
                        <w:spacing w:after="0" w:line="240" w:lineRule="auto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5B63" w:rsidRPr="00875B63" w:rsidRDefault="00875B63" w:rsidP="00D41845">
      <w:pPr>
        <w:rPr>
          <w:rFonts w:ascii="Arial" w:eastAsia="Times New Roman" w:hAnsi="Arial" w:cs="Arial"/>
          <w:szCs w:val="20"/>
          <w:lang w:eastAsia="pl-PL"/>
        </w:rPr>
      </w:pPr>
    </w:p>
    <w:p w:rsidR="00D41845" w:rsidRPr="00875B63" w:rsidRDefault="00D41845" w:rsidP="00D41845">
      <w:pPr>
        <w:keepNext/>
        <w:numPr>
          <w:ilvl w:val="2"/>
          <w:numId w:val="16"/>
        </w:numPr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</w:p>
    <w:p w:rsidR="001612DE" w:rsidRPr="00875B63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Wykonawca: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Nazwa: ………..………………………………….……………..…………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……………………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Siedziba:……………………………………………………………..…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...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16"/>
          <w:szCs w:val="16"/>
          <w:lang w:eastAsia="zh-CN" w:bidi="hi-IN"/>
        </w:rPr>
      </w:pPr>
    </w:p>
    <w:p w:rsidR="00D41845" w:rsidRPr="00875B63" w:rsidRDefault="00D41845" w:rsidP="00D41845">
      <w:pPr>
        <w:widowControl w:val="0"/>
        <w:suppressAutoHyphens/>
        <w:spacing w:after="24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NIP: ………………………………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……...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 xml:space="preserve"> 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REGON: ………..……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….………………………..</w:t>
      </w:r>
    </w:p>
    <w:p w:rsidR="00D41845" w:rsidRPr="00875B63" w:rsidRDefault="00D41845" w:rsidP="00D41845">
      <w:pPr>
        <w:widowControl w:val="0"/>
        <w:suppressAutoHyphens/>
        <w:spacing w:after="24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KRS………………………………………</w:t>
      </w:r>
      <w:r w:rsidR="008D2761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…….</w:t>
      </w: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……………………………………………………..</w:t>
      </w:r>
    </w:p>
    <w:p w:rsidR="00D41845" w:rsidRPr="00875B63" w:rsidRDefault="00D41845" w:rsidP="00D41845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</w:pPr>
      <w:r w:rsidRPr="00875B63">
        <w:rPr>
          <w:rFonts w:ascii="Arial" w:eastAsia="SimSun" w:hAnsi="Arial" w:cs="Arial"/>
          <w:b/>
          <w:kern w:val="1"/>
          <w:sz w:val="24"/>
          <w:szCs w:val="24"/>
          <w:lang w:eastAsia="zh-CN" w:bidi="hi-IN"/>
        </w:rPr>
        <w:t>Nr telefonu/faksu: …………………..……….. Adres e-mail: ………………………………</w:t>
      </w:r>
    </w:p>
    <w:p w:rsidR="001612DE" w:rsidRPr="00875B63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875B63" w:rsidRDefault="001612DE" w:rsidP="00374BAB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AB0ACC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54.2</w:t>
      </w:r>
      <w:r w:rsidR="00585BF5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020</w:t>
      </w:r>
      <w:r w:rsidR="00DF20FB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br/>
        <w:t>na</w:t>
      </w:r>
      <w:r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wraz z montażem </w:t>
      </w:r>
      <w:r w:rsidR="00195FEA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monitoringu wizyjnego </w:t>
      </w:r>
      <w:r w:rsidR="009411A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na zewnątrz budynku</w:t>
      </w:r>
      <w:r w:rsidR="00195FEA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Krajowej Informacji Skarbowej </w:t>
      </w:r>
      <w:r w:rsidR="00374BAB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przy ul. W</w:t>
      </w:r>
      <w:r w:rsidR="00FB1281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arszawskiej 5</w:t>
      </w:r>
      <w:r w:rsidR="00374BAB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w Bielsku-Białej </w:t>
      </w:r>
      <w:r w:rsidR="00195FEA" w:rsidRPr="00875B63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z</w:t>
      </w:r>
      <w:r w:rsidR="00686E28" w:rsidRPr="00875B63">
        <w:rPr>
          <w:rFonts w:ascii="Arial" w:eastAsia="Cambria" w:hAnsi="Arial" w:cs="Arial"/>
          <w:sz w:val="24"/>
          <w:szCs w:val="24"/>
        </w:rPr>
        <w:t>godnie z</w:t>
      </w:r>
      <w:r w:rsidR="00374BAB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875B63">
        <w:rPr>
          <w:rFonts w:ascii="Arial" w:eastAsia="Cambria" w:hAnsi="Arial" w:cs="Arial"/>
          <w:sz w:val="24"/>
          <w:szCs w:val="24"/>
        </w:rPr>
        <w:t xml:space="preserve">wymaganiami określonymi w Zaproszeniu do składania ofert, </w:t>
      </w:r>
      <w:r w:rsidRPr="00875B63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B7FBD" w:rsidRPr="00875B63">
        <w:rPr>
          <w:rFonts w:ascii="Arial" w:eastAsia="Cambria" w:hAnsi="Arial" w:cs="Arial"/>
          <w:sz w:val="24"/>
          <w:szCs w:val="24"/>
        </w:rPr>
        <w:t>realizacj</w:t>
      </w:r>
      <w:r w:rsidR="0030175C" w:rsidRPr="00875B63">
        <w:rPr>
          <w:rFonts w:ascii="Arial" w:eastAsia="Cambria" w:hAnsi="Arial" w:cs="Arial"/>
          <w:sz w:val="24"/>
          <w:szCs w:val="24"/>
        </w:rPr>
        <w:t>ę</w:t>
      </w:r>
      <w:r w:rsidR="006B7FBD" w:rsidRPr="00875B63">
        <w:rPr>
          <w:rFonts w:ascii="Arial" w:eastAsia="Cambria" w:hAnsi="Arial" w:cs="Arial"/>
          <w:sz w:val="24"/>
          <w:szCs w:val="24"/>
        </w:rPr>
        <w:t xml:space="preserve"> przedmiotu zamówienia</w:t>
      </w:r>
      <w:r w:rsidR="00C471E9" w:rsidRPr="00875B63">
        <w:rPr>
          <w:rFonts w:ascii="Arial" w:eastAsia="Cambria" w:hAnsi="Arial" w:cs="Arial"/>
          <w:sz w:val="24"/>
          <w:szCs w:val="24"/>
        </w:rPr>
        <w:t>.</w:t>
      </w:r>
    </w:p>
    <w:p w:rsidR="003A7D25" w:rsidRPr="00875B63" w:rsidRDefault="003E6118" w:rsidP="00C846AE">
      <w:pPr>
        <w:spacing w:after="0" w:line="276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I.</w:t>
      </w:r>
      <w:r w:rsidRPr="00875B63">
        <w:rPr>
          <w:rFonts w:ascii="Arial" w:eastAsia="Cambria" w:hAnsi="Arial" w:cs="Arial"/>
          <w:b/>
          <w:sz w:val="24"/>
          <w:szCs w:val="24"/>
        </w:rPr>
        <w:tab/>
      </w:r>
      <w:r w:rsidR="001612DE" w:rsidRPr="00875B63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875B63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875B63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875B63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875B63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875B63" w:rsidRDefault="00C471E9" w:rsidP="00003B8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(słownie: </w:t>
            </w:r>
            <w:r w:rsidR="00C846AE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.....................</w:t>
            </w:r>
            <w:r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875B63" w:rsidRDefault="00C846AE" w:rsidP="00195FEA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</w:t>
            </w:r>
            <w:r w:rsidR="00C471E9"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875B63" w:rsidTr="00003B83">
        <w:tc>
          <w:tcPr>
            <w:tcW w:w="426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875B6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875B63" w:rsidRDefault="00C471E9" w:rsidP="00F358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5B63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</w:tc>
        <w:tc>
          <w:tcPr>
            <w:tcW w:w="5670" w:type="dxa"/>
            <w:vAlign w:val="center"/>
          </w:tcPr>
          <w:p w:rsidR="00C471E9" w:rsidRPr="00875B63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875B63" w:rsidRDefault="00C471E9" w:rsidP="00003B83">
            <w:pPr>
              <w:spacing w:before="240" w:after="240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875B63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875B63" w:rsidRDefault="00C846AE" w:rsidP="00003B8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.....................</w:t>
            </w:r>
            <w:r w:rsidR="00C471E9" w:rsidRPr="00875B63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="00C471E9" w:rsidRPr="00875B63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804F89" w:rsidRPr="00242FCF" w:rsidRDefault="00804F89" w:rsidP="00804F89">
      <w:pPr>
        <w:pStyle w:val="Akapitzlist"/>
        <w:spacing w:line="240" w:lineRule="auto"/>
        <w:ind w:left="0"/>
        <w:jc w:val="both"/>
        <w:rPr>
          <w:rFonts w:ascii="Arial" w:hAnsi="Arial" w:cs="Arial"/>
          <w:color w:val="000000"/>
        </w:rPr>
      </w:pPr>
      <w:r w:rsidRPr="00242FCF">
        <w:rPr>
          <w:rFonts w:ascii="Arial" w:hAnsi="Arial" w:cs="Arial"/>
          <w:b/>
          <w:color w:val="000000"/>
        </w:rPr>
        <w:t>UWAGA:</w:t>
      </w:r>
      <w:r w:rsidRPr="00242FCF">
        <w:rPr>
          <w:rFonts w:ascii="Arial" w:hAnsi="Arial" w:cs="Arial"/>
          <w:color w:val="000000"/>
        </w:rPr>
        <w:t xml:space="preserve"> </w:t>
      </w:r>
    </w:p>
    <w:p w:rsidR="00804F89" w:rsidRPr="00242FCF" w:rsidRDefault="00804F89" w:rsidP="00804F89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000000"/>
        </w:rPr>
      </w:pPr>
      <w:r w:rsidRPr="00242FCF">
        <w:rPr>
          <w:rFonts w:ascii="Arial" w:hAnsi="Arial" w:cs="Arial"/>
          <w:color w:val="000000"/>
        </w:rPr>
        <w:t>Ceny należy określić w złotych z dokładnością do drugiego miejsca po przecinku.</w:t>
      </w:r>
    </w:p>
    <w:p w:rsidR="00804F89" w:rsidRPr="00242FCF" w:rsidRDefault="00804F89" w:rsidP="00804F89">
      <w:pPr>
        <w:spacing w:after="0" w:line="276" w:lineRule="auto"/>
        <w:jc w:val="both"/>
        <w:rPr>
          <w:rFonts w:ascii="Arial" w:hAnsi="Arial" w:cs="Arial"/>
        </w:rPr>
      </w:pPr>
      <w:r w:rsidRPr="00242FCF">
        <w:rPr>
          <w:rFonts w:ascii="Arial" w:hAnsi="Arial" w:cs="Arial"/>
        </w:rPr>
        <w:lastRenderedPageBreak/>
        <w:t>Wartość oferty zawiera wszystkie koszty bezpośrednie i pośrednie związane z prawidłową realizacją zamówienia.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03C3D" w:rsidRPr="00875B63" w:rsidTr="00DA6F47">
        <w:tc>
          <w:tcPr>
            <w:tcW w:w="10031" w:type="dxa"/>
          </w:tcPr>
          <w:p w:rsidR="00903C3D" w:rsidRPr="00C846AE" w:rsidRDefault="00903C3D" w:rsidP="00C846AE">
            <w:pPr>
              <w:tabs>
                <w:tab w:val="left" w:pos="567"/>
              </w:tabs>
              <w:spacing w:before="120"/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</w:pP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Na przedmiot zamówienia udzielamy …………</w:t>
            </w:r>
            <w:r w:rsid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…….</w:t>
            </w: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…………… miesięcznej rękojmi i</w:t>
            </w:r>
            <w:r w:rsidR="00C846AE"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 xml:space="preserve"> </w:t>
            </w:r>
            <w:r w:rsidRPr="00C846AE">
              <w:rPr>
                <w:rFonts w:ascii="Arial" w:hAnsi="Arial" w:cs="Arial"/>
                <w:b/>
                <w:bCs/>
                <w:w w:val="90"/>
                <w:sz w:val="24"/>
                <w:szCs w:val="24"/>
              </w:rPr>
              <w:t>gwarancji</w:t>
            </w:r>
          </w:p>
          <w:p w:rsidR="00903C3D" w:rsidRPr="00875B63" w:rsidRDefault="00903C3D" w:rsidP="00C846AE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</w:t>
            </w:r>
            <w:r w:rsidR="0030175C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</w:t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(podać ilość miesięcy – min. </w:t>
            </w:r>
            <w:r w:rsidR="00DA6F47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24</w:t>
            </w:r>
            <w:r w:rsidR="008B1922"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, max 64</w:t>
            </w:r>
            <w:r w:rsidRPr="00875B6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1612DE" w:rsidRPr="00875B63" w:rsidRDefault="0090572B" w:rsidP="00C846AE">
      <w:pPr>
        <w:pStyle w:val="Akapitzlist"/>
        <w:numPr>
          <w:ilvl w:val="0"/>
          <w:numId w:val="5"/>
        </w:numPr>
        <w:spacing w:before="24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hAnsi="Arial" w:cs="Arial"/>
          <w:b/>
          <w:sz w:val="24"/>
          <w:szCs w:val="24"/>
        </w:rPr>
        <w:t xml:space="preserve">Termin i miejsce </w:t>
      </w:r>
      <w:r w:rsidRPr="00875B63">
        <w:rPr>
          <w:rFonts w:ascii="Arial" w:eastAsia="SimSun" w:hAnsi="Arial" w:cs="Arial"/>
          <w:b/>
          <w:bCs/>
          <w:kern w:val="1"/>
          <w:sz w:val="24"/>
          <w:szCs w:val="24"/>
          <w:lang w:eastAsia="zh-CN"/>
        </w:rPr>
        <w:t>realizacji zamówienia</w:t>
      </w:r>
      <w:r w:rsidRPr="00875B63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875B63" w:rsidRDefault="00DB6C1E" w:rsidP="00F3588C">
      <w:pPr>
        <w:pStyle w:val="Akapitzlist"/>
        <w:numPr>
          <w:ilvl w:val="3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 xml:space="preserve">Termin realizacji zamówienia wynosi </w:t>
      </w:r>
      <w:r w:rsidR="00A70D10" w:rsidRPr="00875B63">
        <w:rPr>
          <w:rFonts w:ascii="Arial" w:hAnsi="Arial" w:cs="Arial"/>
          <w:sz w:val="24"/>
          <w:szCs w:val="24"/>
        </w:rPr>
        <w:t xml:space="preserve">do </w:t>
      </w:r>
      <w:r w:rsidR="00177891">
        <w:rPr>
          <w:rFonts w:ascii="Arial" w:hAnsi="Arial" w:cs="Arial"/>
          <w:sz w:val="24"/>
          <w:szCs w:val="24"/>
        </w:rPr>
        <w:t>45</w:t>
      </w:r>
      <w:r w:rsidR="00903C3D" w:rsidRPr="00875B63">
        <w:rPr>
          <w:rFonts w:ascii="Arial" w:hAnsi="Arial" w:cs="Arial"/>
          <w:sz w:val="24"/>
          <w:szCs w:val="24"/>
        </w:rPr>
        <w:t xml:space="preserve"> dni kalendarzowych</w:t>
      </w:r>
      <w:r w:rsidRPr="00875B63">
        <w:rPr>
          <w:rFonts w:ascii="Arial" w:hAnsi="Arial" w:cs="Arial"/>
          <w:sz w:val="24"/>
          <w:szCs w:val="24"/>
        </w:rPr>
        <w:t xml:space="preserve"> od dnia </w:t>
      </w:r>
      <w:r w:rsidR="00A70D10" w:rsidRPr="00875B63">
        <w:rPr>
          <w:rFonts w:ascii="Arial" w:hAnsi="Arial" w:cs="Arial"/>
          <w:sz w:val="24"/>
          <w:szCs w:val="24"/>
        </w:rPr>
        <w:t>podpisania umowy</w:t>
      </w:r>
      <w:r w:rsidRPr="00875B63">
        <w:rPr>
          <w:rFonts w:ascii="Arial" w:eastAsia="SimSun" w:hAnsi="Arial" w:cs="Arial"/>
          <w:bCs/>
          <w:kern w:val="1"/>
          <w:sz w:val="24"/>
          <w:szCs w:val="24"/>
          <w:lang w:eastAsia="zh-CN"/>
        </w:rPr>
        <w:t>.</w:t>
      </w:r>
    </w:p>
    <w:p w:rsidR="00CA2F2B" w:rsidRPr="00875B63" w:rsidRDefault="00F6530C" w:rsidP="00B96FCE">
      <w:pPr>
        <w:pStyle w:val="Akapitzlist"/>
        <w:numPr>
          <w:ilvl w:val="3"/>
          <w:numId w:val="4"/>
        </w:numPr>
        <w:spacing w:after="120" w:line="36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 xml:space="preserve">Miejsce realizacji zamówienia: </w:t>
      </w:r>
      <w:r w:rsidR="00B96FCE">
        <w:rPr>
          <w:rFonts w:ascii="Arial" w:hAnsi="Arial" w:cs="Arial"/>
          <w:sz w:val="24"/>
          <w:szCs w:val="24"/>
        </w:rPr>
        <w:t xml:space="preserve">Krajowa Informacja Skarbowa </w:t>
      </w:r>
      <w:r w:rsidR="00F3588C" w:rsidRPr="00875B63">
        <w:rPr>
          <w:rFonts w:ascii="Arial" w:hAnsi="Arial" w:cs="Arial"/>
          <w:sz w:val="24"/>
          <w:szCs w:val="24"/>
        </w:rPr>
        <w:t xml:space="preserve">ul. Warszawska 5, </w:t>
      </w:r>
      <w:r w:rsidR="00F3588C" w:rsidRPr="00875B63">
        <w:rPr>
          <w:rFonts w:ascii="Arial" w:hAnsi="Arial" w:cs="Arial"/>
          <w:sz w:val="24"/>
          <w:szCs w:val="24"/>
        </w:rPr>
        <w:br/>
        <w:t>43-300 Bielsko-Biała</w:t>
      </w:r>
      <w:r w:rsidR="00DB6C1E" w:rsidRPr="00875B63">
        <w:rPr>
          <w:rFonts w:ascii="Arial" w:hAnsi="Arial" w:cs="Arial"/>
          <w:sz w:val="24"/>
          <w:szCs w:val="24"/>
        </w:rPr>
        <w:t>.</w:t>
      </w:r>
    </w:p>
    <w:p w:rsidR="00B90D3A" w:rsidRPr="00875B63" w:rsidRDefault="0090572B" w:rsidP="00C846AE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875B63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Warunki płatności zostały określone w Projekcie umowy stanowiącym załącznik nr 3 do</w:t>
      </w:r>
      <w:r w:rsidR="00CE24CC" w:rsidRPr="00875B63">
        <w:rPr>
          <w:rFonts w:ascii="Arial" w:hAnsi="Arial" w:cs="Arial"/>
          <w:sz w:val="24"/>
          <w:szCs w:val="24"/>
        </w:rPr>
        <w:t> </w:t>
      </w:r>
      <w:r w:rsidRPr="00875B63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875B63" w:rsidRDefault="00371762" w:rsidP="00C846AE">
      <w:pPr>
        <w:suppressAutoHyphens/>
        <w:spacing w:before="120" w:after="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875B63">
        <w:rPr>
          <w:rFonts w:ascii="Arial" w:hAnsi="Arial" w:cs="Arial"/>
          <w:b/>
          <w:color w:val="000000"/>
          <w:sz w:val="24"/>
          <w:szCs w:val="24"/>
        </w:rPr>
        <w:t>IV.</w:t>
      </w:r>
      <w:r w:rsidRPr="00875B63">
        <w:rPr>
          <w:rFonts w:ascii="Arial" w:hAnsi="Arial" w:cs="Arial"/>
          <w:b/>
          <w:color w:val="000000"/>
          <w:sz w:val="24"/>
          <w:szCs w:val="24"/>
        </w:rPr>
        <w:tab/>
      </w:r>
      <w:r w:rsidR="0090572B" w:rsidRPr="00875B63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E12E35" w:rsidRPr="00875B63" w:rsidRDefault="00D77D94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 xml:space="preserve">Wykonawca w okresie gwarancji i rękojmi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 xml:space="preserve">zobowiązany jest do przeprowadzania </w:t>
      </w:r>
      <w:r w:rsidR="00D33EC2" w:rsidRPr="00875B63">
        <w:rPr>
          <w:rFonts w:ascii="Arial" w:hAnsi="Arial" w:cs="Arial"/>
          <w:iCs/>
          <w:color w:val="000000"/>
          <w:sz w:val="24"/>
          <w:szCs w:val="24"/>
        </w:rPr>
        <w:t xml:space="preserve">bezpłatnie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wszystkich przeglądów gwarancyjnych i</w:t>
      </w:r>
      <w:r w:rsidR="00BD67AA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 xml:space="preserve">konserwacyjnych 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zamontowanych urządzeń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jeśli są wymagane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zgodnie z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25780E" w:rsidRPr="00875B63">
        <w:rPr>
          <w:rFonts w:ascii="Arial" w:hAnsi="Arial" w:cs="Arial"/>
          <w:iCs/>
          <w:color w:val="000000"/>
          <w:sz w:val="24"/>
          <w:szCs w:val="24"/>
        </w:rPr>
        <w:t>zaleceniami producenta.</w:t>
      </w:r>
    </w:p>
    <w:p w:rsidR="00F80104" w:rsidRPr="00875B63" w:rsidRDefault="00F80104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eastAsia="Calibri" w:hAnsi="Arial" w:cs="Arial"/>
          <w:sz w:val="24"/>
          <w:szCs w:val="24"/>
        </w:rPr>
        <w:t xml:space="preserve">Wykonawca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w okresie gwarancji i rękojmi </w:t>
      </w:r>
      <w:r w:rsidRPr="00875B63">
        <w:rPr>
          <w:rFonts w:ascii="Arial" w:eastAsia="Calibri" w:hAnsi="Arial" w:cs="Arial"/>
          <w:sz w:val="24"/>
          <w:szCs w:val="24"/>
        </w:rPr>
        <w:t xml:space="preserve">zapewnia bezpłatne usuwanie ewentualnych wad i usterek uniemożliwiających eksploatację </w:t>
      </w:r>
      <w:r w:rsidR="00804F89" w:rsidRPr="00875B63">
        <w:rPr>
          <w:rFonts w:ascii="Arial" w:eastAsia="Calibri" w:hAnsi="Arial" w:cs="Arial"/>
          <w:sz w:val="24"/>
          <w:szCs w:val="24"/>
        </w:rPr>
        <w:t>monitoringu wizyjnego oraz jego poszczególnych elementów składowych</w:t>
      </w:r>
      <w:r w:rsidR="003822E2" w:rsidRPr="00875B63">
        <w:rPr>
          <w:rFonts w:ascii="Arial" w:eastAsia="Calibri" w:hAnsi="Arial" w:cs="Arial"/>
          <w:sz w:val="24"/>
          <w:szCs w:val="24"/>
        </w:rPr>
        <w:t>.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5780E" w:rsidRPr="00875B63" w:rsidRDefault="0025780E" w:rsidP="0025780E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Udzielona przez Wykonawcę gwarancja i rękojmia na </w:t>
      </w:r>
      <w:r w:rsidR="008C02BB" w:rsidRPr="00875B63">
        <w:rPr>
          <w:rFonts w:ascii="Arial" w:hAnsi="Arial" w:cs="Arial"/>
          <w:iCs/>
          <w:color w:val="000000"/>
          <w:sz w:val="24"/>
          <w:szCs w:val="24"/>
        </w:rPr>
        <w:t xml:space="preserve">dostarczone urządzenia oraz wykonane prace montażowe 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>liczona będzie od dnia podpisania bez zastrzeżeń przez obie Strony protokołu odbioru końcowego</w:t>
      </w:r>
      <w:r w:rsidR="000B5D16" w:rsidRPr="00875B63">
        <w:rPr>
          <w:rFonts w:ascii="Arial" w:hAnsi="Arial" w:cs="Arial"/>
          <w:iCs/>
          <w:color w:val="000000"/>
          <w:sz w:val="24"/>
          <w:szCs w:val="24"/>
        </w:rPr>
        <w:t>.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F80104" w:rsidRPr="00875B63" w:rsidRDefault="00F80104" w:rsidP="00F8010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iCs/>
          <w:color w:val="000000"/>
          <w:sz w:val="24"/>
          <w:szCs w:val="24"/>
        </w:rPr>
        <w:t xml:space="preserve">W okresie gwarancji i rękojmi Zamawiający </w:t>
      </w:r>
      <w:r w:rsidRPr="00875B63">
        <w:rPr>
          <w:rFonts w:ascii="Arial" w:hAnsi="Arial" w:cs="Arial"/>
          <w:color w:val="000000"/>
          <w:sz w:val="24"/>
          <w:szCs w:val="24"/>
        </w:rPr>
        <w:t>zobowiązuje się o</w:t>
      </w:r>
      <w:r w:rsidR="003822E2" w:rsidRPr="00875B63">
        <w:rPr>
          <w:rFonts w:ascii="Arial" w:hAnsi="Arial" w:cs="Arial"/>
          <w:color w:val="000000"/>
          <w:sz w:val="24"/>
          <w:szCs w:val="24"/>
        </w:rPr>
        <w:t> </w:t>
      </w:r>
      <w:r w:rsidRPr="00875B63">
        <w:rPr>
          <w:rFonts w:ascii="Arial" w:hAnsi="Arial" w:cs="Arial"/>
          <w:color w:val="000000"/>
          <w:sz w:val="24"/>
          <w:szCs w:val="24"/>
        </w:rPr>
        <w:t xml:space="preserve">wszelkich wadach lub usterkach urządzeń informować </w:t>
      </w:r>
      <w:r w:rsidR="003822E2" w:rsidRPr="00875B63">
        <w:rPr>
          <w:rFonts w:ascii="Arial" w:hAnsi="Arial" w:cs="Arial"/>
          <w:iCs/>
          <w:color w:val="000000"/>
          <w:sz w:val="24"/>
          <w:szCs w:val="24"/>
        </w:rPr>
        <w:t xml:space="preserve">drogą elektroniczną </w:t>
      </w:r>
      <w:r w:rsidRPr="00875B63">
        <w:rPr>
          <w:rFonts w:ascii="Arial" w:hAnsi="Arial" w:cs="Arial"/>
          <w:color w:val="000000"/>
          <w:sz w:val="24"/>
          <w:szCs w:val="24"/>
        </w:rPr>
        <w:t>Wykonawcę w ciągu 48 godzin (w czasie godzin pracy) od momentu wykrycia uszkodzenia lub niewłaściwej pracy urządzenia.</w:t>
      </w:r>
    </w:p>
    <w:p w:rsidR="00F80104" w:rsidRPr="00875B63" w:rsidRDefault="00F80104" w:rsidP="00F80104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W okresie gwarancji i rękojmi Wykonawca zobowiązany jest do bezzwłocznego usunięcia na własny koszt wad lub usterek urządzeń jednak nie później niż w</w:t>
      </w:r>
      <w:r w:rsidR="00C846AE">
        <w:rPr>
          <w:rFonts w:ascii="Arial" w:hAnsi="Arial" w:cs="Arial"/>
          <w:color w:val="000000"/>
          <w:sz w:val="24"/>
          <w:szCs w:val="24"/>
        </w:rPr>
        <w:t> </w:t>
      </w:r>
      <w:r w:rsidRPr="00875B63">
        <w:rPr>
          <w:rFonts w:ascii="Arial" w:hAnsi="Arial" w:cs="Arial"/>
          <w:color w:val="000000"/>
          <w:sz w:val="24"/>
          <w:szCs w:val="24"/>
        </w:rPr>
        <w:t xml:space="preserve">terminie 5 dni kalendarzowych, od dnia ich zgłoszenia na adres poczty elektronicznej Wykonawcy. </w:t>
      </w:r>
    </w:p>
    <w:p w:rsidR="003822E2" w:rsidRPr="00875B63" w:rsidRDefault="003822E2" w:rsidP="003822E2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Okres rękojmi i gwarancji zostanie przedłużony o łączną liczbę dni, w które urządzenia były wyłączone z eksploatacji, z powodu naprawy podczas trwania okresu gwarancyjnego. Liczbę tę określa się jako liczbę dni, która upłynęła między datą zgłoszenia uszkodzenia, a datą naprawy</w:t>
      </w:r>
      <w:r w:rsidRPr="00875B63">
        <w:rPr>
          <w:rFonts w:ascii="Arial" w:hAnsi="Arial" w:cs="Arial"/>
          <w:iCs/>
          <w:color w:val="000000"/>
          <w:sz w:val="24"/>
          <w:szCs w:val="24"/>
        </w:rPr>
        <w:t>.</w:t>
      </w:r>
    </w:p>
    <w:p w:rsidR="003822E2" w:rsidRPr="00875B63" w:rsidRDefault="003822E2" w:rsidP="003822E2">
      <w:pPr>
        <w:pStyle w:val="Akapitzlist"/>
        <w:numPr>
          <w:ilvl w:val="0"/>
          <w:numId w:val="13"/>
        </w:numPr>
        <w:suppressAutoHyphens/>
        <w:spacing w:before="120" w:after="0" w:line="360" w:lineRule="auto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hAnsi="Arial" w:cs="Arial"/>
          <w:color w:val="000000"/>
          <w:sz w:val="24"/>
          <w:szCs w:val="24"/>
        </w:rPr>
        <w:t>Każda naprawa musi być potwierdzona protokołem z naprawy.</w:t>
      </w:r>
    </w:p>
    <w:p w:rsidR="00F80104" w:rsidRPr="00875B63" w:rsidRDefault="00F80104" w:rsidP="0060538A">
      <w:pPr>
        <w:pStyle w:val="Akapitzlist"/>
        <w:numPr>
          <w:ilvl w:val="0"/>
          <w:numId w:val="13"/>
        </w:numPr>
        <w:suppressAutoHyphens/>
        <w:spacing w:after="120" w:line="360" w:lineRule="auto"/>
        <w:ind w:left="714" w:hanging="357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875B63">
        <w:rPr>
          <w:rFonts w:ascii="Arial" w:eastAsia="Calibri" w:hAnsi="Arial" w:cs="Arial"/>
          <w:sz w:val="24"/>
          <w:szCs w:val="24"/>
        </w:rPr>
        <w:lastRenderedPageBreak/>
        <w:t>Zamawiający może usunąć w zastępstwie Wykonawcy na jego koszt wady nieusunięte przez Wykonawcę, po uprzednim jego zawiadomieniu. Kosztami związanymi z usunięciem wad i usterek, w okresie gwarancji Zamawiający obciąży Wykonawcę.</w:t>
      </w:r>
    </w:p>
    <w:p w:rsidR="001612DE" w:rsidRPr="00875B63" w:rsidRDefault="0090572B" w:rsidP="00C846AE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2071A9" w:rsidRPr="00875B63" w:rsidRDefault="002071A9" w:rsidP="007745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Przedmiot zamówienia wykonamy w term</w:t>
      </w:r>
      <w:r w:rsidR="00774526" w:rsidRPr="00875B63">
        <w:rPr>
          <w:rFonts w:ascii="Arial" w:eastAsia="Cambria" w:hAnsi="Arial" w:cs="Arial"/>
          <w:sz w:val="24"/>
          <w:szCs w:val="24"/>
        </w:rPr>
        <w:t xml:space="preserve">inie wskazanym w Zaproszeniu do </w:t>
      </w:r>
      <w:r w:rsidRPr="00875B63">
        <w:rPr>
          <w:rFonts w:ascii="Arial" w:eastAsia="Cambria" w:hAnsi="Arial" w:cs="Arial"/>
          <w:sz w:val="24"/>
          <w:szCs w:val="24"/>
        </w:rPr>
        <w:t>składania ofert.</w:t>
      </w:r>
    </w:p>
    <w:p w:rsidR="00D77D94" w:rsidRPr="00875B63" w:rsidRDefault="00197830" w:rsidP="008C02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Oferowane urządzenia są fabrycznie nowe</w:t>
      </w:r>
      <w:r w:rsidR="00D77D94" w:rsidRPr="00875B63">
        <w:rPr>
          <w:rFonts w:ascii="Arial" w:eastAsia="Cambria" w:hAnsi="Arial" w:cs="Arial"/>
          <w:sz w:val="24"/>
          <w:szCs w:val="24"/>
        </w:rPr>
        <w:t>, kompletn</w:t>
      </w:r>
      <w:r w:rsidRPr="00875B63">
        <w:rPr>
          <w:rFonts w:ascii="Arial" w:eastAsia="Cambria" w:hAnsi="Arial" w:cs="Arial"/>
          <w:sz w:val="24"/>
          <w:szCs w:val="24"/>
        </w:rPr>
        <w:t>e, nieużywane, nieregenerowane</w:t>
      </w:r>
      <w:r w:rsidR="00D77D94" w:rsidRPr="00875B63">
        <w:rPr>
          <w:rFonts w:ascii="Arial" w:eastAsia="Cambria" w:hAnsi="Arial" w:cs="Arial"/>
          <w:sz w:val="24"/>
          <w:szCs w:val="24"/>
        </w:rPr>
        <w:t>, nienaprawian</w:t>
      </w:r>
      <w:r w:rsidRPr="00875B63">
        <w:rPr>
          <w:rFonts w:ascii="Arial" w:eastAsia="Cambria" w:hAnsi="Arial" w:cs="Arial"/>
          <w:sz w:val="24"/>
          <w:szCs w:val="24"/>
        </w:rPr>
        <w:t>e</w:t>
      </w:r>
      <w:r w:rsidR="00D77D94" w:rsidRPr="00875B63">
        <w:rPr>
          <w:rFonts w:ascii="Arial" w:eastAsia="Cambria" w:hAnsi="Arial" w:cs="Arial"/>
          <w:sz w:val="24"/>
          <w:szCs w:val="24"/>
        </w:rPr>
        <w:t>, nie podlegał</w:t>
      </w:r>
      <w:r w:rsidRPr="00875B63">
        <w:rPr>
          <w:rFonts w:ascii="Arial" w:eastAsia="Cambria" w:hAnsi="Arial" w:cs="Arial"/>
          <w:sz w:val="24"/>
          <w:szCs w:val="24"/>
        </w:rPr>
        <w:t>y</w:t>
      </w:r>
      <w:r w:rsidR="00D77D94" w:rsidRPr="00875B63">
        <w:rPr>
          <w:rFonts w:ascii="Arial" w:eastAsia="Cambria" w:hAnsi="Arial" w:cs="Arial"/>
          <w:sz w:val="24"/>
          <w:szCs w:val="24"/>
        </w:rPr>
        <w:t xml:space="preserve"> ponownej obróbce.</w:t>
      </w:r>
    </w:p>
    <w:p w:rsidR="002071A9" w:rsidRPr="00875B63" w:rsidRDefault="002071A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Zaproponowane do wykonania przedmiotu zamówienia materiały i urządzenia spełniać będą wymagania polskich Norm i posiadać wymagane certyfikaty i</w:t>
      </w:r>
      <w:r w:rsidR="008C02BB" w:rsidRPr="00875B63">
        <w:rPr>
          <w:rFonts w:ascii="Arial" w:eastAsia="Cambria" w:hAnsi="Arial" w:cs="Arial"/>
          <w:sz w:val="24"/>
          <w:szCs w:val="24"/>
        </w:rPr>
        <w:t> </w:t>
      </w:r>
      <w:r w:rsidRPr="00875B63">
        <w:rPr>
          <w:rFonts w:ascii="Arial" w:eastAsia="Cambria" w:hAnsi="Arial" w:cs="Arial"/>
          <w:sz w:val="24"/>
          <w:szCs w:val="24"/>
        </w:rPr>
        <w:t>parametry jakościowe.</w:t>
      </w:r>
    </w:p>
    <w:p w:rsidR="001612DE" w:rsidRPr="00875B63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Posiadamy uprawnienia do wykonywania działalności określonej w przedmiocie zamówienia, jeżeli przepisy prawa nakładają obowiązek posiadania takich uprawnień. </w:t>
      </w:r>
    </w:p>
    <w:p w:rsidR="007D7D39" w:rsidRPr="00875B63" w:rsidRDefault="007D7D39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Posiadamy niezbędną wiedzę i doświadczenie oraz potencjał techniczny, a także dysponujemy osobami zdolnymi do wykonania przedmiotu zamówienia.</w:t>
      </w:r>
    </w:p>
    <w:p w:rsidR="00875B63" w:rsidRPr="00875B63" w:rsidRDefault="00875B63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Znajdujemy się w sytuacji ekonomicznej i finansowej zapewniającej wykonanie zamówienia</w:t>
      </w:r>
      <w:r w:rsidR="00062ECE">
        <w:rPr>
          <w:rFonts w:ascii="Arial" w:eastAsia="Cambria" w:hAnsi="Arial" w:cs="Arial"/>
          <w:sz w:val="24"/>
          <w:szCs w:val="24"/>
        </w:rPr>
        <w:t>.</w:t>
      </w:r>
    </w:p>
    <w:p w:rsidR="001612DE" w:rsidRPr="00875B63" w:rsidRDefault="001612DE" w:rsidP="002071A9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Oferta cenowa została opracowana zgodnie z otrzymanym opisem przedmiotu zamówienia, cena brutto zawiera wszystkie koszty </w:t>
      </w:r>
      <w:r w:rsidR="002071A9" w:rsidRPr="00875B63">
        <w:rPr>
          <w:rFonts w:ascii="Arial" w:eastAsia="Cambria" w:hAnsi="Arial" w:cs="Arial"/>
          <w:sz w:val="24"/>
          <w:szCs w:val="24"/>
        </w:rPr>
        <w:t>pośrednie i bezpośrednie związane z prawidłową realizacją zamówienia.</w:t>
      </w:r>
      <w:r w:rsidRPr="00875B63">
        <w:rPr>
          <w:rFonts w:ascii="Arial" w:eastAsia="Cambria" w:hAnsi="Arial" w:cs="Arial"/>
          <w:sz w:val="24"/>
          <w:szCs w:val="24"/>
        </w:rPr>
        <w:t xml:space="preserve"> </w:t>
      </w:r>
      <w:r w:rsidR="002071A9" w:rsidRPr="00875B63">
        <w:rPr>
          <w:rFonts w:ascii="Arial" w:eastAsia="Cambria" w:hAnsi="Arial" w:cs="Arial"/>
          <w:sz w:val="24"/>
          <w:szCs w:val="24"/>
        </w:rPr>
        <w:t>Podana w ofercie cena jest ostateczna i nie  podlega</w:t>
      </w:r>
      <w:r w:rsidRPr="00875B63">
        <w:rPr>
          <w:rFonts w:ascii="Arial" w:eastAsia="Cambria" w:hAnsi="Arial" w:cs="Arial"/>
          <w:sz w:val="24"/>
          <w:szCs w:val="24"/>
        </w:rPr>
        <w:t xml:space="preserve"> zmianie i waloryzacji.</w:t>
      </w:r>
    </w:p>
    <w:p w:rsidR="001612DE" w:rsidRPr="00875B63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 xml:space="preserve">Uzyskaliśmy wszelkie informacje niezbędne do prawidłowego przygotowania i złożenia niniejszej oferty oraz nie wnosimy </w:t>
      </w:r>
      <w:r w:rsidR="000F0A46" w:rsidRPr="00875B63">
        <w:rPr>
          <w:rFonts w:ascii="Arial" w:eastAsia="Cambria" w:hAnsi="Arial" w:cs="Arial"/>
          <w:sz w:val="24"/>
          <w:szCs w:val="24"/>
        </w:rPr>
        <w:t xml:space="preserve">w związku z tym </w:t>
      </w:r>
      <w:r w:rsidR="004E5902" w:rsidRPr="00875B63">
        <w:rPr>
          <w:rFonts w:ascii="Arial" w:eastAsia="Cambria" w:hAnsi="Arial" w:cs="Arial"/>
          <w:sz w:val="24"/>
          <w:szCs w:val="24"/>
        </w:rPr>
        <w:t xml:space="preserve">żadnych </w:t>
      </w:r>
      <w:r w:rsidRPr="00875B63">
        <w:rPr>
          <w:rFonts w:ascii="Arial" w:eastAsia="Cambria" w:hAnsi="Arial" w:cs="Arial"/>
          <w:sz w:val="24"/>
          <w:szCs w:val="24"/>
        </w:rPr>
        <w:t>zastrzeżeń.</w:t>
      </w:r>
    </w:p>
    <w:p w:rsidR="001612DE" w:rsidRPr="00875B63" w:rsidRDefault="001612DE" w:rsidP="00F77F4F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875B63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</w:t>
      </w:r>
      <w:r w:rsidR="00CE24CC" w:rsidRPr="00875B63">
        <w:rPr>
          <w:rFonts w:ascii="Arial" w:eastAsia="Cambria" w:hAnsi="Arial" w:cs="Arial"/>
          <w:sz w:val="24"/>
          <w:szCs w:val="24"/>
        </w:rPr>
        <w:t> </w:t>
      </w:r>
      <w:r w:rsidRPr="00875B63">
        <w:rPr>
          <w:rFonts w:ascii="Arial" w:eastAsia="Cambria" w:hAnsi="Arial" w:cs="Arial"/>
          <w:sz w:val="24"/>
          <w:szCs w:val="24"/>
        </w:rPr>
        <w:t>podanych warunkach</w:t>
      </w:r>
      <w:r w:rsidRPr="00875B63">
        <w:rPr>
          <w:rFonts w:ascii="Arial" w:eastAsia="Times New Roman" w:hAnsi="Arial" w:cs="Arial"/>
          <w:sz w:val="24"/>
          <w:szCs w:val="24"/>
        </w:rPr>
        <w:t xml:space="preserve"> </w:t>
      </w:r>
      <w:r w:rsidR="00E44499" w:rsidRPr="00875B63">
        <w:rPr>
          <w:rFonts w:ascii="Arial" w:eastAsia="Times New Roman" w:hAnsi="Arial" w:cs="Arial"/>
          <w:sz w:val="24"/>
          <w:szCs w:val="24"/>
        </w:rPr>
        <w:t>w </w:t>
      </w:r>
      <w:r w:rsidRPr="00875B63">
        <w:rPr>
          <w:rFonts w:ascii="Arial" w:eastAsia="Times New Roman" w:hAnsi="Arial" w:cs="Arial"/>
          <w:sz w:val="24"/>
          <w:szCs w:val="24"/>
        </w:rPr>
        <w:t>miejscu i terminie wyznaczonym przez Zamawiającego.</w:t>
      </w:r>
      <w:r w:rsidRPr="00875B63">
        <w:rPr>
          <w:rFonts w:ascii="Arial" w:hAnsi="Arial" w:cs="Arial"/>
        </w:rPr>
        <w:t xml:space="preserve"> </w:t>
      </w:r>
      <w:r w:rsidRPr="00875B63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</w:t>
      </w:r>
      <w:r w:rsidR="009F540E" w:rsidRPr="00875B63">
        <w:rPr>
          <w:rFonts w:ascii="Arial" w:eastAsia="Times New Roman" w:hAnsi="Arial" w:cs="Arial"/>
          <w:sz w:val="24"/>
          <w:szCs w:val="24"/>
        </w:rPr>
        <w:t> </w:t>
      </w:r>
      <w:r w:rsidRPr="00875B63">
        <w:rPr>
          <w:rFonts w:ascii="Arial" w:eastAsia="Times New Roman" w:hAnsi="Arial" w:cs="Arial"/>
          <w:sz w:val="24"/>
          <w:szCs w:val="24"/>
        </w:rPr>
        <w:t xml:space="preserve">Projekcie umowy stanowiącym załącznik </w:t>
      </w:r>
      <w:r w:rsidR="00E45BED" w:rsidRPr="00875B63">
        <w:rPr>
          <w:rFonts w:ascii="Arial" w:eastAsia="Times New Roman" w:hAnsi="Arial" w:cs="Arial"/>
          <w:sz w:val="24"/>
          <w:szCs w:val="24"/>
        </w:rPr>
        <w:t>nr 3</w:t>
      </w:r>
      <w:r w:rsidRPr="00875B63">
        <w:rPr>
          <w:rFonts w:ascii="Arial" w:eastAsia="Times New Roman" w:hAnsi="Arial" w:cs="Arial"/>
          <w:sz w:val="24"/>
          <w:szCs w:val="24"/>
        </w:rPr>
        <w:t xml:space="preserve"> do Zaproszenia.</w:t>
      </w:r>
    </w:p>
    <w:p w:rsidR="001612DE" w:rsidRPr="00875B63" w:rsidRDefault="001612DE" w:rsidP="00F77F4F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Dane w rejestrze, w którym widniejemy (KRS/CEIDG) są aktualne i w terminie 30</w:t>
      </w:r>
      <w:r w:rsidR="00C846AE">
        <w:rPr>
          <w:rFonts w:ascii="Arial" w:hAnsi="Arial" w:cs="Arial"/>
          <w:sz w:val="24"/>
          <w:szCs w:val="24"/>
        </w:rPr>
        <w:t> </w:t>
      </w:r>
      <w:r w:rsidRPr="00875B63">
        <w:rPr>
          <w:rFonts w:ascii="Arial" w:hAnsi="Arial" w:cs="Arial"/>
          <w:sz w:val="24"/>
          <w:szCs w:val="24"/>
        </w:rPr>
        <w:t xml:space="preserve"> dni poprzedzających złożenie oferty nie były zgłaszane do rejestru żadne zmiany.</w:t>
      </w:r>
    </w:p>
    <w:p w:rsidR="001612DE" w:rsidRPr="00875B63" w:rsidRDefault="001612DE" w:rsidP="0060538A">
      <w:pPr>
        <w:pStyle w:val="Tekstpodstawowywcity2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875B63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875B63" w:rsidRDefault="000F0A46" w:rsidP="00C846AE">
      <w:p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875B63">
        <w:rPr>
          <w:rFonts w:ascii="Arial" w:eastAsia="Cambria" w:hAnsi="Arial" w:cs="Arial"/>
          <w:b/>
          <w:sz w:val="24"/>
          <w:szCs w:val="24"/>
        </w:rPr>
        <w:lastRenderedPageBreak/>
        <w:t>V</w:t>
      </w:r>
      <w:r w:rsidR="00371762" w:rsidRPr="00875B63">
        <w:rPr>
          <w:rFonts w:ascii="Arial" w:eastAsia="Cambria" w:hAnsi="Arial" w:cs="Arial"/>
          <w:b/>
          <w:sz w:val="24"/>
          <w:szCs w:val="24"/>
        </w:rPr>
        <w:t>I</w:t>
      </w:r>
      <w:r w:rsidRPr="00875B63">
        <w:rPr>
          <w:rFonts w:ascii="Arial" w:eastAsia="Cambria" w:hAnsi="Arial" w:cs="Arial"/>
          <w:b/>
          <w:sz w:val="24"/>
          <w:szCs w:val="24"/>
        </w:rPr>
        <w:t>.</w:t>
      </w:r>
      <w:r w:rsidRPr="00875B63">
        <w:rPr>
          <w:rFonts w:ascii="Arial" w:eastAsia="Cambria" w:hAnsi="Arial" w:cs="Arial"/>
          <w:b/>
          <w:sz w:val="24"/>
          <w:szCs w:val="24"/>
        </w:rPr>
        <w:tab/>
      </w:r>
      <w:r w:rsidR="0090572B" w:rsidRPr="00875B63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C846AE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1612DE" w:rsidP="00C846AE"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875B63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875B63" w:rsidRDefault="000F0A46" w:rsidP="00C846AE">
      <w:pPr>
        <w:suppressAutoHyphens/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371762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="00CF7F4B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1612DE" w:rsidRPr="00875B63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875B63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sz w:val="24"/>
          <w:szCs w:val="24"/>
          <w:lang w:eastAsia="pl-PL"/>
        </w:rPr>
        <w:t xml:space="preserve">Jestem mikroprzedsiębiorstwem bądź małym lub średnim przedsiębiorstwem: TAK / NIE *) </w:t>
      </w:r>
    </w:p>
    <w:p w:rsidR="00163EA1" w:rsidRPr="00875B63" w:rsidRDefault="00163EA1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F0A46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Mikroprzedsiębiorstwo:</w:t>
      </w:r>
      <w:r w:rsidRPr="009411A3">
        <w:rPr>
          <w:rFonts w:ascii="Arial" w:eastAsia="Times New Roman" w:hAnsi="Arial" w:cs="Arial"/>
          <w:i/>
          <w:lang w:eastAsia="pl-PL"/>
        </w:rPr>
        <w:t xml:space="preserve"> 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>przedsiębiorstwo, które zatrudnia mniej niż 10 osób i którego roczny obrót lub roczna suma bilansowa nie przekracza 2</w:t>
      </w:r>
      <w:r w:rsidR="000F0A46" w:rsidRPr="009411A3">
        <w:rPr>
          <w:rFonts w:ascii="Arial" w:eastAsia="Times New Roman" w:hAnsi="Arial" w:cs="Arial"/>
          <w:i/>
          <w:lang w:eastAsia="pl-PL"/>
        </w:rPr>
        <w:t> </w:t>
      </w:r>
      <w:r w:rsidRPr="009411A3">
        <w:rPr>
          <w:rFonts w:ascii="Arial" w:eastAsia="Times New Roman" w:hAnsi="Arial" w:cs="Arial"/>
          <w:i/>
          <w:lang w:eastAsia="pl-PL"/>
        </w:rPr>
        <w:t>milionów EUR.</w:t>
      </w:r>
    </w:p>
    <w:p w:rsidR="005E2B47" w:rsidRPr="009411A3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</w:p>
    <w:p w:rsidR="000F0A46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Małe przedsiębiorstwo</w:t>
      </w:r>
      <w:r w:rsidRPr="009411A3">
        <w:rPr>
          <w:rFonts w:ascii="Arial" w:eastAsia="Times New Roman" w:hAnsi="Arial" w:cs="Arial"/>
          <w:i/>
          <w:lang w:eastAsia="pl-PL"/>
        </w:rPr>
        <w:t>: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9411A3">
        <w:rPr>
          <w:rFonts w:ascii="Arial" w:eastAsia="Times New Roman" w:hAnsi="Arial" w:cs="Arial"/>
          <w:i/>
          <w:lang w:eastAsia="pl-PL"/>
        </w:rPr>
        <w:t> </w:t>
      </w:r>
      <w:r w:rsidRPr="009411A3">
        <w:rPr>
          <w:rFonts w:ascii="Arial" w:eastAsia="Times New Roman" w:hAnsi="Arial" w:cs="Arial"/>
          <w:i/>
          <w:lang w:eastAsia="pl-PL"/>
        </w:rPr>
        <w:t>milionów EUR.</w:t>
      </w:r>
    </w:p>
    <w:p w:rsidR="005E2B47" w:rsidRPr="009411A3" w:rsidRDefault="005E2B47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</w:p>
    <w:p w:rsidR="001612DE" w:rsidRPr="009411A3" w:rsidRDefault="001612DE" w:rsidP="005E2B47">
      <w:pPr>
        <w:suppressAutoHyphens/>
        <w:spacing w:after="0" w:line="240" w:lineRule="auto"/>
        <w:ind w:left="2835" w:hanging="2835"/>
        <w:jc w:val="both"/>
        <w:rPr>
          <w:rFonts w:ascii="Arial" w:eastAsia="Times New Roman" w:hAnsi="Arial" w:cs="Arial"/>
          <w:i/>
          <w:lang w:eastAsia="pl-PL"/>
        </w:rPr>
      </w:pPr>
      <w:r w:rsidRPr="009411A3">
        <w:rPr>
          <w:rFonts w:ascii="Arial" w:eastAsia="Times New Roman" w:hAnsi="Arial" w:cs="Arial"/>
          <w:b/>
          <w:i/>
          <w:lang w:eastAsia="pl-PL"/>
        </w:rPr>
        <w:t>Średnie przedsiębiorstwa</w:t>
      </w:r>
      <w:r w:rsidRPr="009411A3">
        <w:rPr>
          <w:rFonts w:ascii="Arial" w:eastAsia="Times New Roman" w:hAnsi="Arial" w:cs="Arial"/>
          <w:i/>
          <w:lang w:eastAsia="pl-PL"/>
        </w:rPr>
        <w:t xml:space="preserve">: </w:t>
      </w:r>
      <w:r w:rsidR="000F0A46" w:rsidRPr="009411A3">
        <w:rPr>
          <w:rFonts w:ascii="Arial" w:eastAsia="Times New Roman" w:hAnsi="Arial" w:cs="Arial"/>
          <w:i/>
          <w:lang w:eastAsia="pl-PL"/>
        </w:rPr>
        <w:tab/>
      </w:r>
      <w:r w:rsidRPr="009411A3">
        <w:rPr>
          <w:rFonts w:ascii="Arial" w:eastAsia="Times New Roman" w:hAnsi="Arial" w:cs="Arial"/>
          <w:i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875B63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875B63" w:rsidRDefault="00097B0C" w:rsidP="00C846AE">
      <w:pPr>
        <w:spacing w:after="0"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VI</w:t>
      </w:r>
      <w:r w:rsidR="00CF7F4B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="00371762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</w:t>
      </w: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.</w:t>
      </w:r>
      <w:r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ab/>
      </w:r>
      <w:r w:rsidR="001612DE" w:rsidRPr="00875B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875B63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75B63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75B63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</w:t>
            </w:r>
          </w:p>
          <w:p w:rsidR="001612DE" w:rsidRPr="00875B63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 </w:t>
            </w: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……...................................................</w:t>
            </w:r>
          </w:p>
          <w:p w:rsidR="001612DE" w:rsidRPr="00875B63" w:rsidRDefault="001612DE" w:rsidP="00C846AE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</w:t>
            </w:r>
          </w:p>
        </w:tc>
      </w:tr>
      <w:tr w:rsidR="001612DE" w:rsidRPr="00875B63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875B63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875B63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</w:t>
            </w:r>
          </w:p>
          <w:p w:rsidR="001612DE" w:rsidRPr="00875B63" w:rsidRDefault="001612DE" w:rsidP="00C846AE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875B63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="00C846AE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 </w:t>
            </w:r>
            <w:r w:rsidRPr="00875B63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................................................................................................................................</w:t>
            </w:r>
          </w:p>
        </w:tc>
      </w:tr>
    </w:tbl>
    <w:p w:rsidR="0090572B" w:rsidRPr="00875B63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</w:t>
      </w:r>
    </w:p>
    <w:p w:rsidR="001612DE" w:rsidRPr="00875B63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875B63" w:rsidRDefault="001612DE" w:rsidP="008D2761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Za prawidłowe podanie danych teleadresowych odpowiada Wykonawca. W związku z powyższym Wykonawca ponosi pełną odpowiedzialność za odbieranie na bieżąco </w:t>
      </w:r>
      <w:r w:rsidRPr="00875B63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lastRenderedPageBreak/>
        <w:t>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C25680" w:rsidRPr="00875B63" w:rsidRDefault="00371762" w:rsidP="008D2761">
      <w:pPr>
        <w:pStyle w:val="Tekstprzypisudolnego"/>
        <w:spacing w:after="120"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75B63">
        <w:rPr>
          <w:rFonts w:ascii="Arial" w:hAnsi="Arial" w:cs="Arial"/>
          <w:b/>
          <w:sz w:val="24"/>
          <w:szCs w:val="24"/>
        </w:rPr>
        <w:t>IX.</w:t>
      </w:r>
      <w:r w:rsidRPr="00875B63">
        <w:rPr>
          <w:rFonts w:ascii="Arial" w:hAnsi="Arial" w:cs="Arial"/>
          <w:b/>
          <w:sz w:val="24"/>
          <w:szCs w:val="24"/>
        </w:rPr>
        <w:tab/>
      </w:r>
      <w:r w:rsidR="00C25680" w:rsidRPr="00875B63">
        <w:rPr>
          <w:rFonts w:ascii="Arial" w:hAnsi="Arial" w:cs="Arial"/>
          <w:b/>
          <w:sz w:val="24"/>
          <w:szCs w:val="24"/>
        </w:rPr>
        <w:t>Oświadczenie Wykonawcy w zakresie wypełnienia obowiązków informacyjnych przewidzianych w art. 13 lub art. 14 RODO</w:t>
      </w:r>
      <w:r w:rsidR="00C25680" w:rsidRPr="00875B63">
        <w:rPr>
          <w:rStyle w:val="Odwoanieprzypisudolnego"/>
          <w:rFonts w:ascii="Arial" w:hAnsi="Arial" w:cs="Arial"/>
          <w:b/>
          <w:u w:val="single"/>
        </w:rPr>
        <w:footnoteReference w:id="1"/>
      </w:r>
      <w:r w:rsidR="00C25680" w:rsidRPr="00875B6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875B63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875B63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CE24CC" w:rsidRPr="00875B63" w:rsidRDefault="00CE24CC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2B1E" w:rsidRPr="00875B63" w:rsidRDefault="00BE2B1E" w:rsidP="00BE2B1E">
      <w:pPr>
        <w:spacing w:after="120" w:line="276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:rsidR="00CF7F4B" w:rsidRPr="00875B63" w:rsidRDefault="00CF7F4B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875B63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875B63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1612DE" w:rsidRPr="00875B63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1612DE"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1612DE" w:rsidRPr="00875B63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875B63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  </w:t>
      </w:r>
      <w:r w:rsidRPr="00875B63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875B63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875B63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875B63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875B6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75B63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875B63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875B63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875B63">
        <w:rPr>
          <w:rFonts w:ascii="Arial" w:hAnsi="Arial" w:cs="Arial"/>
          <w:b/>
          <w:i/>
          <w:sz w:val="20"/>
          <w:szCs w:val="20"/>
        </w:rPr>
        <w:t>UWAGA: Wszystkie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zmiany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już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wypełnieniu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oferty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powinny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być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dokonywane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poprzez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skreślenie poprzedniej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wartości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lub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wyrażenia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oraz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wpisanie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nowej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z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parafką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osoby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upoważnionej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 reprezentowania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Wykonawcy.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Nie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dopuszcza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się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używania</w:t>
      </w:r>
      <w:r w:rsidRPr="00875B63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875B63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875B63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875B63" w:rsidSect="00875B63">
      <w:pgSz w:w="11906" w:h="16838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8601CD" w:rsidRDefault="00C25680" w:rsidP="00C25680">
      <w:pPr>
        <w:pStyle w:val="Tekstprzypisudolnego"/>
        <w:rPr>
          <w:rFonts w:ascii="Arial" w:hAnsi="Arial" w:cs="Arial"/>
        </w:rPr>
      </w:pPr>
      <w:r w:rsidRPr="008601CD">
        <w:rPr>
          <w:rStyle w:val="Odwoanieprzypisudolnego"/>
          <w:rFonts w:ascii="Arial" w:hAnsi="Arial" w:cs="Arial"/>
        </w:rPr>
        <w:footnoteRef/>
      </w:r>
      <w:r w:rsidRPr="008601CD">
        <w:rPr>
          <w:rFonts w:ascii="Arial" w:hAnsi="Arial" w:cs="Arial"/>
        </w:rPr>
        <w:t xml:space="preserve"> </w:t>
      </w:r>
      <w:r w:rsidRPr="008601CD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4" w15:restartNumberingAfterBreak="0">
    <w:nsid w:val="059601B0"/>
    <w:multiLevelType w:val="hybridMultilevel"/>
    <w:tmpl w:val="2436B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9"/>
  </w:num>
  <w:num w:numId="10">
    <w:abstractNumId w:val="5"/>
  </w:num>
  <w:num w:numId="11">
    <w:abstractNumId w:val="14"/>
  </w:num>
  <w:num w:numId="12">
    <w:abstractNumId w:val="16"/>
  </w:num>
  <w:num w:numId="13">
    <w:abstractNumId w:val="4"/>
  </w:num>
  <w:num w:numId="14">
    <w:abstractNumId w:val="11"/>
  </w:num>
  <w:num w:numId="15">
    <w:abstractNumId w:val="13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2ECE"/>
    <w:rsid w:val="00067BA6"/>
    <w:rsid w:val="00072F3F"/>
    <w:rsid w:val="00077CDF"/>
    <w:rsid w:val="00080665"/>
    <w:rsid w:val="00081E4B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4566"/>
    <w:rsid w:val="000B5D16"/>
    <w:rsid w:val="000B7662"/>
    <w:rsid w:val="000C1AD0"/>
    <w:rsid w:val="000C627B"/>
    <w:rsid w:val="000C7222"/>
    <w:rsid w:val="000D219E"/>
    <w:rsid w:val="000D380B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36265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891"/>
    <w:rsid w:val="0017798B"/>
    <w:rsid w:val="001779E1"/>
    <w:rsid w:val="00184366"/>
    <w:rsid w:val="00184429"/>
    <w:rsid w:val="00185934"/>
    <w:rsid w:val="001921E3"/>
    <w:rsid w:val="00195BB8"/>
    <w:rsid w:val="00195FEA"/>
    <w:rsid w:val="00197830"/>
    <w:rsid w:val="001A06B2"/>
    <w:rsid w:val="001A1290"/>
    <w:rsid w:val="001A3ABB"/>
    <w:rsid w:val="001B377D"/>
    <w:rsid w:val="001B395D"/>
    <w:rsid w:val="001B57B3"/>
    <w:rsid w:val="001C2336"/>
    <w:rsid w:val="001C6549"/>
    <w:rsid w:val="001F23A8"/>
    <w:rsid w:val="00203D43"/>
    <w:rsid w:val="002071A9"/>
    <w:rsid w:val="00213BB0"/>
    <w:rsid w:val="00220338"/>
    <w:rsid w:val="00221EDA"/>
    <w:rsid w:val="00222DDD"/>
    <w:rsid w:val="00227AE0"/>
    <w:rsid w:val="002300A2"/>
    <w:rsid w:val="00232054"/>
    <w:rsid w:val="00232DB2"/>
    <w:rsid w:val="00233E92"/>
    <w:rsid w:val="00234C7C"/>
    <w:rsid w:val="002378EA"/>
    <w:rsid w:val="00237F40"/>
    <w:rsid w:val="00242FCF"/>
    <w:rsid w:val="0024437F"/>
    <w:rsid w:val="00244FB3"/>
    <w:rsid w:val="002520F7"/>
    <w:rsid w:val="00252C18"/>
    <w:rsid w:val="002574A2"/>
    <w:rsid w:val="0025780E"/>
    <w:rsid w:val="00260501"/>
    <w:rsid w:val="00261E02"/>
    <w:rsid w:val="00263C4A"/>
    <w:rsid w:val="00265A94"/>
    <w:rsid w:val="00266F70"/>
    <w:rsid w:val="00267A94"/>
    <w:rsid w:val="002753A0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B7A3F"/>
    <w:rsid w:val="002C02FB"/>
    <w:rsid w:val="002C2AC0"/>
    <w:rsid w:val="002C3269"/>
    <w:rsid w:val="002C372D"/>
    <w:rsid w:val="002C754C"/>
    <w:rsid w:val="002D0898"/>
    <w:rsid w:val="002D5BD7"/>
    <w:rsid w:val="002E1C3B"/>
    <w:rsid w:val="002E7337"/>
    <w:rsid w:val="002F2A24"/>
    <w:rsid w:val="00300D31"/>
    <w:rsid w:val="0030175C"/>
    <w:rsid w:val="00301C15"/>
    <w:rsid w:val="003077E6"/>
    <w:rsid w:val="00311954"/>
    <w:rsid w:val="00312ED9"/>
    <w:rsid w:val="003137F2"/>
    <w:rsid w:val="00317749"/>
    <w:rsid w:val="003272A3"/>
    <w:rsid w:val="00331C29"/>
    <w:rsid w:val="00333663"/>
    <w:rsid w:val="00334677"/>
    <w:rsid w:val="00346E9C"/>
    <w:rsid w:val="00353424"/>
    <w:rsid w:val="00357BAF"/>
    <w:rsid w:val="0036403B"/>
    <w:rsid w:val="003714E1"/>
    <w:rsid w:val="00371639"/>
    <w:rsid w:val="00371762"/>
    <w:rsid w:val="003725AD"/>
    <w:rsid w:val="00374BAB"/>
    <w:rsid w:val="0037598C"/>
    <w:rsid w:val="003760B5"/>
    <w:rsid w:val="00380501"/>
    <w:rsid w:val="00380B44"/>
    <w:rsid w:val="003822E2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12D3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34DF"/>
    <w:rsid w:val="005C430D"/>
    <w:rsid w:val="005D4D6D"/>
    <w:rsid w:val="005E2B47"/>
    <w:rsid w:val="005F59C8"/>
    <w:rsid w:val="005F66E3"/>
    <w:rsid w:val="0060538A"/>
    <w:rsid w:val="00611CEB"/>
    <w:rsid w:val="00613C89"/>
    <w:rsid w:val="00613F09"/>
    <w:rsid w:val="00632F78"/>
    <w:rsid w:val="00636CEE"/>
    <w:rsid w:val="00637D85"/>
    <w:rsid w:val="00640E45"/>
    <w:rsid w:val="00642927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62CFC"/>
    <w:rsid w:val="00762DFA"/>
    <w:rsid w:val="00763E8E"/>
    <w:rsid w:val="00772A66"/>
    <w:rsid w:val="00774526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4F89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01CD"/>
    <w:rsid w:val="008649C2"/>
    <w:rsid w:val="00875B63"/>
    <w:rsid w:val="00886822"/>
    <w:rsid w:val="008968CD"/>
    <w:rsid w:val="008973E6"/>
    <w:rsid w:val="008A44E5"/>
    <w:rsid w:val="008B1922"/>
    <w:rsid w:val="008C02BB"/>
    <w:rsid w:val="008D179B"/>
    <w:rsid w:val="008D2761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411A3"/>
    <w:rsid w:val="00950623"/>
    <w:rsid w:val="00963FD8"/>
    <w:rsid w:val="00966C1F"/>
    <w:rsid w:val="00971CE3"/>
    <w:rsid w:val="00974D9A"/>
    <w:rsid w:val="00980541"/>
    <w:rsid w:val="00987AC5"/>
    <w:rsid w:val="00990902"/>
    <w:rsid w:val="00994982"/>
    <w:rsid w:val="009951D0"/>
    <w:rsid w:val="009970BD"/>
    <w:rsid w:val="009B008A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E6537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4581B"/>
    <w:rsid w:val="00A56D45"/>
    <w:rsid w:val="00A60CBE"/>
    <w:rsid w:val="00A6147C"/>
    <w:rsid w:val="00A61F10"/>
    <w:rsid w:val="00A630CC"/>
    <w:rsid w:val="00A632C5"/>
    <w:rsid w:val="00A67180"/>
    <w:rsid w:val="00A70D10"/>
    <w:rsid w:val="00A9186F"/>
    <w:rsid w:val="00A924B7"/>
    <w:rsid w:val="00A93936"/>
    <w:rsid w:val="00A96A13"/>
    <w:rsid w:val="00AA31FA"/>
    <w:rsid w:val="00AA4D14"/>
    <w:rsid w:val="00AA559B"/>
    <w:rsid w:val="00AB0470"/>
    <w:rsid w:val="00AB0ACC"/>
    <w:rsid w:val="00AB17C4"/>
    <w:rsid w:val="00AB4A90"/>
    <w:rsid w:val="00AC3038"/>
    <w:rsid w:val="00AC7BD9"/>
    <w:rsid w:val="00AD6538"/>
    <w:rsid w:val="00AE3947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6FCE"/>
    <w:rsid w:val="00B97262"/>
    <w:rsid w:val="00BA2BE6"/>
    <w:rsid w:val="00BA40AC"/>
    <w:rsid w:val="00BA43E5"/>
    <w:rsid w:val="00BA79F1"/>
    <w:rsid w:val="00BB2176"/>
    <w:rsid w:val="00BB40E0"/>
    <w:rsid w:val="00BB49BB"/>
    <w:rsid w:val="00BC1F03"/>
    <w:rsid w:val="00BD4AB5"/>
    <w:rsid w:val="00BD4D78"/>
    <w:rsid w:val="00BD67AA"/>
    <w:rsid w:val="00BE0B86"/>
    <w:rsid w:val="00BE2B1E"/>
    <w:rsid w:val="00BE432D"/>
    <w:rsid w:val="00BE6ADA"/>
    <w:rsid w:val="00BE6D9D"/>
    <w:rsid w:val="00BF179F"/>
    <w:rsid w:val="00BF6F38"/>
    <w:rsid w:val="00C00D90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2153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A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33EC2"/>
    <w:rsid w:val="00D401F6"/>
    <w:rsid w:val="00D4169E"/>
    <w:rsid w:val="00D41845"/>
    <w:rsid w:val="00D422C0"/>
    <w:rsid w:val="00D425ED"/>
    <w:rsid w:val="00D47008"/>
    <w:rsid w:val="00D47E98"/>
    <w:rsid w:val="00D50F46"/>
    <w:rsid w:val="00D52A64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A6F47"/>
    <w:rsid w:val="00DB03E7"/>
    <w:rsid w:val="00DB2D81"/>
    <w:rsid w:val="00DB3129"/>
    <w:rsid w:val="00DB6AB9"/>
    <w:rsid w:val="00DB6C1E"/>
    <w:rsid w:val="00DC154C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10BD7"/>
    <w:rsid w:val="00E12E35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B5C5A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3588C"/>
    <w:rsid w:val="00F40E93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80104"/>
    <w:rsid w:val="00F9285D"/>
    <w:rsid w:val="00F932A0"/>
    <w:rsid w:val="00FA166F"/>
    <w:rsid w:val="00FA453D"/>
    <w:rsid w:val="00FA54AB"/>
    <w:rsid w:val="00FA7ADB"/>
    <w:rsid w:val="00FB0A52"/>
    <w:rsid w:val="00FB1281"/>
    <w:rsid w:val="00FB2332"/>
    <w:rsid w:val="00FB2916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C900160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1">
    <w:name w:val="heading 1"/>
    <w:basedOn w:val="Normalny"/>
    <w:next w:val="Tekstpodstawowy"/>
    <w:link w:val="Nagwek1Znak"/>
    <w:qFormat/>
    <w:rsid w:val="00D41845"/>
    <w:pPr>
      <w:keepNext/>
      <w:widowControl w:val="0"/>
      <w:numPr>
        <w:numId w:val="16"/>
      </w:numPr>
      <w:suppressAutoHyphens/>
      <w:spacing w:before="240" w:after="120" w:line="240" w:lineRule="auto"/>
      <w:outlineLvl w:val="0"/>
    </w:pPr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paragraph" w:styleId="Nagwek2">
    <w:name w:val="heading 2"/>
    <w:basedOn w:val="Normalny"/>
    <w:next w:val="Tekstpodstawowy"/>
    <w:link w:val="Nagwek2Znak"/>
    <w:qFormat/>
    <w:rsid w:val="00D41845"/>
    <w:pPr>
      <w:keepNext/>
      <w:widowControl w:val="0"/>
      <w:numPr>
        <w:ilvl w:val="1"/>
        <w:numId w:val="16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Nagwek3">
    <w:name w:val="heading 3"/>
    <w:basedOn w:val="Normalny"/>
    <w:next w:val="Tekstpodstawowy"/>
    <w:link w:val="Nagwek3Znak"/>
    <w:qFormat/>
    <w:rsid w:val="00D41845"/>
    <w:pPr>
      <w:keepNext/>
      <w:widowControl w:val="0"/>
      <w:numPr>
        <w:ilvl w:val="2"/>
        <w:numId w:val="16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41845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D41845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D41845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0EE7-C901-4D60-B8A9-6F4B859D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422</cp:revision>
  <cp:lastPrinted>2020-10-20T10:03:00Z</cp:lastPrinted>
  <dcterms:created xsi:type="dcterms:W3CDTF">2017-03-14T08:58:00Z</dcterms:created>
  <dcterms:modified xsi:type="dcterms:W3CDTF">2020-10-20T11:34:00Z</dcterms:modified>
</cp:coreProperties>
</file>