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6673B" w14:textId="34BF0EA1" w:rsidR="006F4196" w:rsidRPr="00B97069" w:rsidRDefault="006F4196" w:rsidP="006F4196">
      <w:pPr>
        <w:pStyle w:val="Standard"/>
        <w:rPr>
          <w:bCs/>
          <w:kern w:val="1"/>
        </w:rPr>
      </w:pPr>
      <w:r w:rsidRPr="00B97069">
        <w:rPr>
          <w:bCs/>
        </w:rPr>
        <w:t>0110-KLL2.261.</w:t>
      </w:r>
      <w:r w:rsidR="00D06AD5" w:rsidRPr="00B97069">
        <w:rPr>
          <w:bCs/>
        </w:rPr>
        <w:t>33</w:t>
      </w:r>
      <w:r w:rsidRPr="00B97069">
        <w:rPr>
          <w:bCs/>
        </w:rPr>
        <w:t>.2018</w:t>
      </w:r>
      <w:r w:rsidRPr="00B97069">
        <w:rPr>
          <w:bCs/>
        </w:rPr>
        <w:tab/>
      </w:r>
      <w:r w:rsidRPr="00B97069">
        <w:rPr>
          <w:bCs/>
        </w:rPr>
        <w:tab/>
      </w:r>
      <w:r w:rsidRPr="00B97069">
        <w:rPr>
          <w:bCs/>
          <w:kern w:val="1"/>
        </w:rPr>
        <w:tab/>
      </w:r>
      <w:r w:rsidRPr="00B97069">
        <w:rPr>
          <w:bCs/>
          <w:kern w:val="1"/>
        </w:rPr>
        <w:tab/>
      </w:r>
      <w:r w:rsidR="00B97069">
        <w:rPr>
          <w:bCs/>
          <w:kern w:val="1"/>
        </w:rPr>
        <w:tab/>
        <w:t xml:space="preserve">       </w:t>
      </w:r>
      <w:r w:rsidRPr="00B97069">
        <w:rPr>
          <w:bCs/>
          <w:kern w:val="1"/>
        </w:rPr>
        <w:t>Załącznik nr 1 do Zaproszenia</w:t>
      </w:r>
    </w:p>
    <w:p w14:paraId="0892F277" w14:textId="77777777" w:rsidR="006F4196" w:rsidRPr="009257DD" w:rsidRDefault="006F4196" w:rsidP="006F4196">
      <w:pPr>
        <w:pStyle w:val="Standard"/>
        <w:rPr>
          <w:kern w:val="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4"/>
      </w:tblGrid>
      <w:tr w:rsidR="006F4196" w:rsidRPr="009257DD" w14:paraId="04FEB405" w14:textId="77777777" w:rsidTr="00E47EFF">
        <w:trPr>
          <w:trHeight w:val="16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C8345" w14:textId="77777777" w:rsidR="006F4196" w:rsidRPr="009257DD" w:rsidRDefault="006F4196" w:rsidP="00E47EFF">
            <w:pPr>
              <w:snapToGrid w:val="0"/>
              <w:spacing w:after="120"/>
              <w:jc w:val="center"/>
              <w:rPr>
                <w:rFonts w:eastAsia="Cambria"/>
                <w:kern w:val="1"/>
              </w:rPr>
            </w:pPr>
          </w:p>
          <w:p w14:paraId="45F49ED8" w14:textId="77777777" w:rsidR="006F4196" w:rsidRPr="009257DD" w:rsidRDefault="006F4196" w:rsidP="00E47EFF">
            <w:pPr>
              <w:spacing w:after="120"/>
              <w:jc w:val="center"/>
              <w:rPr>
                <w:rFonts w:eastAsia="Cambria"/>
                <w:kern w:val="1"/>
              </w:rPr>
            </w:pPr>
          </w:p>
          <w:p w14:paraId="547EA7D3" w14:textId="77777777" w:rsidR="006F4196" w:rsidRPr="009257DD" w:rsidRDefault="006F4196" w:rsidP="00E47EFF">
            <w:pPr>
              <w:spacing w:after="120"/>
              <w:jc w:val="center"/>
              <w:rPr>
                <w:rFonts w:eastAsia="Cambria"/>
                <w:kern w:val="1"/>
              </w:rPr>
            </w:pPr>
          </w:p>
          <w:p w14:paraId="19F91DF3" w14:textId="77777777" w:rsidR="006F4196" w:rsidRPr="00C933F3" w:rsidRDefault="006F4196" w:rsidP="006207DF">
            <w:pPr>
              <w:spacing w:after="120"/>
              <w:jc w:val="center"/>
              <w:rPr>
                <w:rFonts w:eastAsia="Cambria"/>
                <w:kern w:val="1"/>
                <w:sz w:val="16"/>
                <w:szCs w:val="16"/>
                <w:lang w:eastAsia="zh-CN"/>
              </w:rPr>
            </w:pPr>
            <w:r>
              <w:rPr>
                <w:rFonts w:eastAsia="Cambria"/>
                <w:kern w:val="1"/>
                <w:sz w:val="16"/>
                <w:szCs w:val="16"/>
                <w:lang w:eastAsia="zh-CN"/>
              </w:rPr>
              <w:t>Pieczęć firm</w:t>
            </w:r>
            <w:r w:rsidR="006207DF">
              <w:rPr>
                <w:rFonts w:eastAsia="Cambria"/>
                <w:kern w:val="1"/>
                <w:sz w:val="16"/>
                <w:szCs w:val="16"/>
                <w:lang w:eastAsia="zh-CN"/>
              </w:rPr>
              <w:t>owa Wykonawcy</w:t>
            </w:r>
          </w:p>
        </w:tc>
      </w:tr>
    </w:tbl>
    <w:p w14:paraId="3A4CD4E5" w14:textId="77777777" w:rsidR="006F4196" w:rsidRPr="00C933F3" w:rsidRDefault="006F4196" w:rsidP="006F4196">
      <w:pPr>
        <w:rPr>
          <w:rFonts w:eastAsia="Cambria"/>
          <w:b/>
          <w:kern w:val="1"/>
        </w:rPr>
      </w:pPr>
    </w:p>
    <w:p w14:paraId="30902E0F" w14:textId="77777777" w:rsidR="006F4196" w:rsidRPr="009257DD" w:rsidRDefault="006F4196" w:rsidP="006F4196">
      <w:pPr>
        <w:jc w:val="center"/>
        <w:rPr>
          <w:rFonts w:eastAsia="Cambria"/>
          <w:kern w:val="1"/>
          <w:lang w:eastAsia="zh-CN"/>
        </w:rPr>
      </w:pPr>
      <w:r w:rsidRPr="009257DD">
        <w:rPr>
          <w:rFonts w:eastAsia="Cambria"/>
          <w:b/>
          <w:kern w:val="1"/>
          <w:lang w:eastAsia="zh-CN"/>
        </w:rPr>
        <w:t>FORMULARZ OFERTY</w:t>
      </w:r>
    </w:p>
    <w:p w14:paraId="2643B943" w14:textId="77777777" w:rsidR="006F4196" w:rsidRPr="009257DD" w:rsidRDefault="006F4196" w:rsidP="006F4196">
      <w:pPr>
        <w:jc w:val="both"/>
        <w:rPr>
          <w:rFonts w:eastAsia="Cambria"/>
          <w:kern w:val="1"/>
          <w:lang w:eastAsia="zh-CN"/>
        </w:rPr>
      </w:pPr>
    </w:p>
    <w:p w14:paraId="0F270194" w14:textId="4EFB4265" w:rsidR="006F4196" w:rsidRPr="003C472C" w:rsidRDefault="006F4196" w:rsidP="003C472C">
      <w:pPr>
        <w:spacing w:line="360" w:lineRule="auto"/>
        <w:jc w:val="both"/>
        <w:rPr>
          <w:b/>
        </w:rPr>
      </w:pPr>
      <w:r w:rsidRPr="003C472C">
        <w:rPr>
          <w:rFonts w:eastAsia="Cambria"/>
          <w:kern w:val="1"/>
          <w:lang w:eastAsia="zh-CN"/>
        </w:rPr>
        <w:tab/>
        <w:t>W odpowiedzi na zaproszenie do składania ofert nr 0110-KLL2.261.</w:t>
      </w:r>
      <w:r w:rsidR="00A35AAB" w:rsidRPr="003C472C">
        <w:rPr>
          <w:rFonts w:eastAsia="Cambria"/>
          <w:kern w:val="1"/>
          <w:lang w:eastAsia="zh-CN"/>
        </w:rPr>
        <w:t>33</w:t>
      </w:r>
      <w:r w:rsidRPr="003C472C">
        <w:rPr>
          <w:rFonts w:eastAsia="Cambria"/>
          <w:kern w:val="1"/>
          <w:lang w:eastAsia="zh-CN"/>
        </w:rPr>
        <w:t>.2018</w:t>
      </w:r>
      <w:r w:rsidR="00DB668F" w:rsidRPr="003C472C">
        <w:rPr>
          <w:rFonts w:eastAsia="Cambria"/>
          <w:kern w:val="1"/>
          <w:lang w:eastAsia="zh-CN"/>
        </w:rPr>
        <w:t>.1</w:t>
      </w:r>
      <w:r w:rsidRPr="003C472C">
        <w:rPr>
          <w:rFonts w:eastAsia="Cambria"/>
          <w:kern w:val="1"/>
          <w:lang w:eastAsia="zh-CN"/>
        </w:rPr>
        <w:t xml:space="preserve"> </w:t>
      </w:r>
      <w:r w:rsidRPr="003C472C">
        <w:rPr>
          <w:rFonts w:eastAsia="Cambria"/>
          <w:kern w:val="1"/>
          <w:lang w:eastAsia="zh-CN"/>
        </w:rPr>
        <w:br/>
        <w:t>na wykonanie</w:t>
      </w:r>
      <w:r w:rsidRPr="003C472C">
        <w:rPr>
          <w:rFonts w:eastAsia="Cambria"/>
          <w:bCs/>
          <w:kern w:val="1"/>
          <w:lang w:eastAsia="zh-CN"/>
        </w:rPr>
        <w:t xml:space="preserve"> </w:t>
      </w:r>
      <w:r w:rsidRPr="003C472C">
        <w:rPr>
          <w:b/>
          <w:color w:val="000000"/>
        </w:rPr>
        <w:t>„</w:t>
      </w:r>
      <w:r w:rsidR="006B3BB7" w:rsidRPr="003C472C">
        <w:rPr>
          <w:color w:val="000000"/>
        </w:rPr>
        <w:t>O</w:t>
      </w:r>
      <w:r w:rsidR="006B3BB7" w:rsidRPr="003C472C">
        <w:rPr>
          <w:rFonts w:eastAsia="Times New Roman"/>
          <w:lang w:eastAsia="pl-PL"/>
        </w:rPr>
        <w:t>pracowania studium wykonalności dla projektu informatyczno-operacyjnego wraz z przeniesieniem praw autorskich do opracowania na Zamawiającego</w:t>
      </w:r>
      <w:r w:rsidR="006B3BB7" w:rsidRPr="003C472C">
        <w:rPr>
          <w:b/>
          <w:color w:val="000000"/>
        </w:rPr>
        <w:t xml:space="preserve"> </w:t>
      </w:r>
      <w:r w:rsidR="00A35AAB" w:rsidRPr="003C472C">
        <w:rPr>
          <w:b/>
          <w:color w:val="000000"/>
        </w:rPr>
        <w:t>”</w:t>
      </w:r>
      <w:r w:rsidR="00A35AAB" w:rsidRPr="003C472C">
        <w:rPr>
          <w:color w:val="000000"/>
        </w:rPr>
        <w:t>.</w:t>
      </w:r>
    </w:p>
    <w:p w14:paraId="6674541E" w14:textId="77777777" w:rsidR="006F4196" w:rsidRPr="003C472C" w:rsidRDefault="006F4196" w:rsidP="00FE41EF">
      <w:pPr>
        <w:numPr>
          <w:ilvl w:val="0"/>
          <w:numId w:val="4"/>
        </w:numPr>
        <w:suppressAutoHyphens/>
        <w:spacing w:after="120" w:line="360" w:lineRule="auto"/>
        <w:ind w:left="284" w:hanging="239"/>
        <w:jc w:val="both"/>
        <w:rPr>
          <w:b/>
          <w:kern w:val="1"/>
          <w:lang w:eastAsia="zh-CN"/>
        </w:rPr>
      </w:pPr>
      <w:r w:rsidRPr="003C472C">
        <w:rPr>
          <w:rFonts w:eastAsia="Cambria"/>
          <w:b/>
          <w:bCs/>
          <w:kern w:val="1"/>
          <w:lang w:eastAsia="zh-CN"/>
        </w:rPr>
        <w:t>Oferujemy wykonanie przedmiotu zamówienia zgodnie z wymagan</w:t>
      </w:r>
      <w:r w:rsidRPr="003C472C">
        <w:rPr>
          <w:rFonts w:eastAsia="Cambria"/>
          <w:b/>
          <w:kern w:val="1"/>
          <w:lang w:eastAsia="zh-CN"/>
        </w:rPr>
        <w:t>iami określonymi</w:t>
      </w:r>
      <w:r w:rsidRPr="003C472C">
        <w:rPr>
          <w:rFonts w:eastAsia="Cambria"/>
          <w:b/>
          <w:kern w:val="1"/>
          <w:lang w:eastAsia="zh-CN"/>
        </w:rPr>
        <w:br/>
        <w:t>w Zaproszeniu do składania ofert</w:t>
      </w:r>
      <w:r w:rsidRPr="003C472C">
        <w:rPr>
          <w:b/>
          <w:kern w:val="1"/>
          <w:lang w:eastAsia="zh-CN"/>
        </w:rPr>
        <w:t xml:space="preserve"> za niżej określoną cenę:</w:t>
      </w:r>
    </w:p>
    <w:tbl>
      <w:tblPr>
        <w:tblStyle w:val="Tabela-Siatka"/>
        <w:tblW w:w="0" w:type="auto"/>
        <w:tblInd w:w="45" w:type="dxa"/>
        <w:tblLook w:val="04A0" w:firstRow="1" w:lastRow="0" w:firstColumn="1" w:lastColumn="0" w:noHBand="0" w:noVBand="1"/>
      </w:tblPr>
      <w:tblGrid>
        <w:gridCol w:w="347"/>
        <w:gridCol w:w="5675"/>
        <w:gridCol w:w="2994"/>
      </w:tblGrid>
      <w:tr w:rsidR="006F4196" w:rsidRPr="003C472C" w14:paraId="507BB910" w14:textId="77777777" w:rsidTr="00E47EFF">
        <w:tc>
          <w:tcPr>
            <w:tcW w:w="347" w:type="dxa"/>
            <w:vAlign w:val="bottom"/>
          </w:tcPr>
          <w:p w14:paraId="17CBFC6F" w14:textId="77777777" w:rsidR="006F4196" w:rsidRPr="003C472C" w:rsidRDefault="006F4196" w:rsidP="003C472C">
            <w:pPr>
              <w:suppressAutoHyphens/>
              <w:spacing w:after="120" w:line="360" w:lineRule="auto"/>
              <w:jc w:val="center"/>
              <w:rPr>
                <w:kern w:val="1"/>
                <w:lang w:eastAsia="zh-CN"/>
              </w:rPr>
            </w:pPr>
            <w:r w:rsidRPr="003C472C">
              <w:rPr>
                <w:kern w:val="1"/>
                <w:lang w:eastAsia="zh-CN"/>
              </w:rPr>
              <w:t>1</w:t>
            </w:r>
          </w:p>
        </w:tc>
        <w:tc>
          <w:tcPr>
            <w:tcW w:w="5794" w:type="dxa"/>
            <w:vAlign w:val="bottom"/>
          </w:tcPr>
          <w:p w14:paraId="079FF9A2" w14:textId="77777777" w:rsidR="006F4196" w:rsidRPr="003C472C" w:rsidRDefault="006F4196" w:rsidP="003C472C">
            <w:pPr>
              <w:suppressAutoHyphens/>
              <w:spacing w:after="120" w:line="360" w:lineRule="auto"/>
              <w:jc w:val="center"/>
              <w:rPr>
                <w:kern w:val="1"/>
                <w:lang w:eastAsia="zh-CN"/>
              </w:rPr>
            </w:pPr>
            <w:r w:rsidRPr="003C472C">
              <w:rPr>
                <w:kern w:val="1"/>
                <w:lang w:eastAsia="zh-CN"/>
              </w:rPr>
              <w:t>CAŁKOWITA WARTOŚĆ OFERTY NETTO</w:t>
            </w:r>
          </w:p>
        </w:tc>
        <w:tc>
          <w:tcPr>
            <w:tcW w:w="3071" w:type="dxa"/>
            <w:vAlign w:val="bottom"/>
          </w:tcPr>
          <w:p w14:paraId="1F385E05" w14:textId="44105FFA" w:rsidR="006F4196" w:rsidRPr="003C472C" w:rsidRDefault="00831FC6" w:rsidP="003C472C">
            <w:pPr>
              <w:suppressAutoHyphens/>
              <w:spacing w:after="120" w:line="360" w:lineRule="auto"/>
              <w:jc w:val="right"/>
              <w:rPr>
                <w:kern w:val="1"/>
                <w:lang w:eastAsia="zh-CN"/>
              </w:rPr>
            </w:pPr>
            <w:r w:rsidRPr="003C472C">
              <w:rPr>
                <w:kern w:val="1"/>
                <w:lang w:eastAsia="zh-CN"/>
              </w:rPr>
              <w:t>Z</w:t>
            </w:r>
            <w:r w:rsidR="006F4196" w:rsidRPr="003C472C">
              <w:rPr>
                <w:kern w:val="1"/>
                <w:lang w:eastAsia="zh-CN"/>
              </w:rPr>
              <w:t>ł</w:t>
            </w:r>
          </w:p>
        </w:tc>
      </w:tr>
      <w:tr w:rsidR="006F4196" w:rsidRPr="003C472C" w14:paraId="612E5661" w14:textId="77777777" w:rsidTr="00E47EFF">
        <w:tc>
          <w:tcPr>
            <w:tcW w:w="347" w:type="dxa"/>
            <w:vAlign w:val="bottom"/>
          </w:tcPr>
          <w:p w14:paraId="35776D16" w14:textId="77777777" w:rsidR="006F4196" w:rsidRPr="003C472C" w:rsidRDefault="006F4196" w:rsidP="003C472C">
            <w:pPr>
              <w:suppressAutoHyphens/>
              <w:spacing w:after="120" w:line="360" w:lineRule="auto"/>
              <w:jc w:val="center"/>
              <w:rPr>
                <w:kern w:val="1"/>
                <w:lang w:eastAsia="zh-CN"/>
              </w:rPr>
            </w:pPr>
            <w:r w:rsidRPr="003C472C">
              <w:rPr>
                <w:kern w:val="1"/>
                <w:lang w:eastAsia="zh-CN"/>
              </w:rPr>
              <w:t>2</w:t>
            </w:r>
          </w:p>
        </w:tc>
        <w:tc>
          <w:tcPr>
            <w:tcW w:w="5794" w:type="dxa"/>
            <w:vAlign w:val="bottom"/>
          </w:tcPr>
          <w:p w14:paraId="41A0A967" w14:textId="77777777" w:rsidR="006F4196" w:rsidRPr="003C472C" w:rsidRDefault="006F4196" w:rsidP="003C472C">
            <w:pPr>
              <w:suppressAutoHyphens/>
              <w:spacing w:after="120" w:line="360" w:lineRule="auto"/>
              <w:jc w:val="center"/>
              <w:rPr>
                <w:kern w:val="1"/>
                <w:lang w:eastAsia="zh-CN"/>
              </w:rPr>
            </w:pPr>
            <w:r w:rsidRPr="003C472C">
              <w:rPr>
                <w:kern w:val="1"/>
                <w:lang w:eastAsia="zh-CN"/>
              </w:rPr>
              <w:t>Stawka VAT</w:t>
            </w:r>
          </w:p>
        </w:tc>
        <w:tc>
          <w:tcPr>
            <w:tcW w:w="3071" w:type="dxa"/>
            <w:vAlign w:val="bottom"/>
          </w:tcPr>
          <w:p w14:paraId="4B8FA80A" w14:textId="5C564B8C" w:rsidR="006F4196" w:rsidRPr="003C472C" w:rsidRDefault="00831FC6" w:rsidP="003C472C">
            <w:pPr>
              <w:suppressAutoHyphens/>
              <w:spacing w:after="120" w:line="360" w:lineRule="auto"/>
              <w:jc w:val="right"/>
              <w:rPr>
                <w:kern w:val="1"/>
                <w:lang w:eastAsia="zh-CN"/>
              </w:rPr>
            </w:pPr>
            <w:r w:rsidRPr="003C472C">
              <w:rPr>
                <w:kern w:val="1"/>
                <w:lang w:eastAsia="zh-CN"/>
              </w:rPr>
              <w:t>Z</w:t>
            </w:r>
            <w:r w:rsidR="006F4196" w:rsidRPr="003C472C">
              <w:rPr>
                <w:kern w:val="1"/>
                <w:lang w:eastAsia="zh-CN"/>
              </w:rPr>
              <w:t>ł</w:t>
            </w:r>
          </w:p>
        </w:tc>
      </w:tr>
      <w:tr w:rsidR="006F4196" w:rsidRPr="003C472C" w14:paraId="0F0D0EE0" w14:textId="77777777" w:rsidTr="00E47EFF">
        <w:tc>
          <w:tcPr>
            <w:tcW w:w="347" w:type="dxa"/>
            <w:vAlign w:val="bottom"/>
          </w:tcPr>
          <w:p w14:paraId="49B4C3C5" w14:textId="77777777" w:rsidR="006F4196" w:rsidRPr="003C472C" w:rsidRDefault="006F4196" w:rsidP="003C472C">
            <w:pPr>
              <w:suppressAutoHyphens/>
              <w:spacing w:after="120" w:line="360" w:lineRule="auto"/>
              <w:jc w:val="center"/>
              <w:rPr>
                <w:kern w:val="1"/>
                <w:lang w:eastAsia="zh-CN"/>
              </w:rPr>
            </w:pPr>
            <w:r w:rsidRPr="003C472C">
              <w:rPr>
                <w:kern w:val="1"/>
                <w:lang w:eastAsia="zh-CN"/>
              </w:rPr>
              <w:t>3</w:t>
            </w:r>
          </w:p>
        </w:tc>
        <w:tc>
          <w:tcPr>
            <w:tcW w:w="5794" w:type="dxa"/>
            <w:vAlign w:val="bottom"/>
          </w:tcPr>
          <w:p w14:paraId="36C7320F" w14:textId="77777777" w:rsidR="006F4196" w:rsidRPr="003C472C" w:rsidRDefault="006F4196" w:rsidP="003C472C">
            <w:pPr>
              <w:suppressAutoHyphens/>
              <w:spacing w:after="120" w:line="360" w:lineRule="auto"/>
              <w:jc w:val="center"/>
              <w:rPr>
                <w:kern w:val="1"/>
                <w:lang w:eastAsia="zh-CN"/>
              </w:rPr>
            </w:pPr>
            <w:r w:rsidRPr="003C472C">
              <w:rPr>
                <w:kern w:val="1"/>
                <w:lang w:eastAsia="zh-CN"/>
              </w:rPr>
              <w:t>Kwota VAT</w:t>
            </w:r>
          </w:p>
        </w:tc>
        <w:tc>
          <w:tcPr>
            <w:tcW w:w="3071" w:type="dxa"/>
            <w:vAlign w:val="bottom"/>
          </w:tcPr>
          <w:p w14:paraId="12D84CF5" w14:textId="293FA6B7" w:rsidR="006F4196" w:rsidRPr="003C472C" w:rsidRDefault="00831FC6" w:rsidP="003C472C">
            <w:pPr>
              <w:suppressAutoHyphens/>
              <w:spacing w:after="120" w:line="360" w:lineRule="auto"/>
              <w:jc w:val="right"/>
              <w:rPr>
                <w:kern w:val="1"/>
                <w:lang w:eastAsia="zh-CN"/>
              </w:rPr>
            </w:pPr>
            <w:r w:rsidRPr="003C472C">
              <w:rPr>
                <w:kern w:val="1"/>
                <w:lang w:eastAsia="zh-CN"/>
              </w:rPr>
              <w:t>Z</w:t>
            </w:r>
            <w:r w:rsidR="006F4196" w:rsidRPr="003C472C">
              <w:rPr>
                <w:kern w:val="1"/>
                <w:lang w:eastAsia="zh-CN"/>
              </w:rPr>
              <w:t>ł</w:t>
            </w:r>
          </w:p>
        </w:tc>
      </w:tr>
      <w:tr w:rsidR="006F4196" w:rsidRPr="003C472C" w14:paraId="2FF706B2" w14:textId="77777777" w:rsidTr="00E47EFF">
        <w:tc>
          <w:tcPr>
            <w:tcW w:w="347" w:type="dxa"/>
            <w:vAlign w:val="bottom"/>
          </w:tcPr>
          <w:p w14:paraId="03005FE0" w14:textId="77777777" w:rsidR="006F4196" w:rsidRPr="003C472C" w:rsidRDefault="006F4196" w:rsidP="003C472C">
            <w:pPr>
              <w:suppressAutoHyphens/>
              <w:spacing w:after="120" w:line="360" w:lineRule="auto"/>
              <w:jc w:val="center"/>
              <w:rPr>
                <w:kern w:val="1"/>
                <w:lang w:eastAsia="zh-CN"/>
              </w:rPr>
            </w:pPr>
            <w:r w:rsidRPr="003C472C">
              <w:rPr>
                <w:kern w:val="1"/>
                <w:lang w:eastAsia="zh-CN"/>
              </w:rPr>
              <w:t>4</w:t>
            </w:r>
          </w:p>
        </w:tc>
        <w:tc>
          <w:tcPr>
            <w:tcW w:w="5794" w:type="dxa"/>
            <w:vAlign w:val="bottom"/>
          </w:tcPr>
          <w:p w14:paraId="406AC634" w14:textId="77777777" w:rsidR="006F4196" w:rsidRPr="003C472C" w:rsidRDefault="006F4196" w:rsidP="003C472C">
            <w:pPr>
              <w:suppressAutoHyphens/>
              <w:spacing w:after="120" w:line="360" w:lineRule="auto"/>
              <w:jc w:val="center"/>
              <w:rPr>
                <w:b/>
                <w:kern w:val="1"/>
                <w:lang w:eastAsia="zh-CN"/>
              </w:rPr>
            </w:pPr>
            <w:r w:rsidRPr="003C472C">
              <w:rPr>
                <w:b/>
                <w:kern w:val="1"/>
                <w:lang w:eastAsia="zh-CN"/>
              </w:rPr>
              <w:t>CAŁKOWITA WARTOŚĆ OFERTY BRUTTO</w:t>
            </w:r>
          </w:p>
          <w:p w14:paraId="5B428AB7" w14:textId="77777777" w:rsidR="006F4196" w:rsidRPr="003C472C" w:rsidRDefault="006F4196" w:rsidP="003C472C">
            <w:pPr>
              <w:suppressAutoHyphens/>
              <w:spacing w:after="120" w:line="360" w:lineRule="auto"/>
              <w:jc w:val="center"/>
              <w:rPr>
                <w:kern w:val="1"/>
                <w:lang w:eastAsia="zh-CN"/>
              </w:rPr>
            </w:pPr>
            <w:r w:rsidRPr="003C472C">
              <w:rPr>
                <w:kern w:val="1"/>
                <w:lang w:eastAsia="zh-CN"/>
              </w:rPr>
              <w:t>(Całkowita wartość oferty netto + Kwota Vat)</w:t>
            </w:r>
          </w:p>
        </w:tc>
        <w:tc>
          <w:tcPr>
            <w:tcW w:w="3071" w:type="dxa"/>
            <w:vAlign w:val="bottom"/>
          </w:tcPr>
          <w:p w14:paraId="22D06673" w14:textId="296D1017" w:rsidR="006F4196" w:rsidRPr="003C472C" w:rsidRDefault="00831FC6" w:rsidP="003C472C">
            <w:pPr>
              <w:suppressAutoHyphens/>
              <w:spacing w:after="120" w:line="360" w:lineRule="auto"/>
              <w:jc w:val="right"/>
              <w:rPr>
                <w:kern w:val="1"/>
                <w:lang w:eastAsia="zh-CN"/>
              </w:rPr>
            </w:pPr>
            <w:r w:rsidRPr="003C472C">
              <w:rPr>
                <w:kern w:val="1"/>
                <w:lang w:eastAsia="zh-CN"/>
              </w:rPr>
              <w:t>Z</w:t>
            </w:r>
            <w:r w:rsidR="006F4196" w:rsidRPr="003C472C">
              <w:rPr>
                <w:kern w:val="1"/>
                <w:lang w:eastAsia="zh-CN"/>
              </w:rPr>
              <w:t>ł</w:t>
            </w:r>
          </w:p>
        </w:tc>
      </w:tr>
    </w:tbl>
    <w:p w14:paraId="32C8A7FE" w14:textId="77777777" w:rsidR="006F4196" w:rsidRPr="003C472C" w:rsidRDefault="006F4196" w:rsidP="003C472C">
      <w:pPr>
        <w:suppressAutoHyphens/>
        <w:spacing w:after="120" w:line="360" w:lineRule="auto"/>
        <w:ind w:left="45"/>
        <w:jc w:val="both"/>
        <w:rPr>
          <w:kern w:val="1"/>
          <w:lang w:eastAsia="zh-CN"/>
        </w:rPr>
      </w:pPr>
    </w:p>
    <w:p w14:paraId="56E18022" w14:textId="2EFF027C" w:rsidR="00BE6731" w:rsidRPr="003C472C" w:rsidRDefault="00BE6731" w:rsidP="003C472C">
      <w:pPr>
        <w:spacing w:after="0" w:line="360" w:lineRule="auto"/>
        <w:jc w:val="both"/>
        <w:rPr>
          <w:rFonts w:eastAsia="Times New Roman"/>
          <w:bCs/>
          <w:lang w:eastAsia="pl-PL"/>
        </w:rPr>
      </w:pPr>
      <w:r w:rsidRPr="003C472C">
        <w:rPr>
          <w:rFonts w:eastAsia="Times New Roman"/>
          <w:bCs/>
          <w:lang w:eastAsia="pl-PL"/>
        </w:rPr>
        <w:t>Podana w tabeli całkowita wartość oferty brutto obejmuje wszelkie koszty związane z realizacją zamówienia, w tym koszty wykonania przedmiotu zamówienia, dokonania odbiorów, wynagrodzenie za przeniesienie autorskich praw majątkowych i praw zależnych, opłaty i podatki, w tym podatek od towarów i usług (VAT).</w:t>
      </w:r>
    </w:p>
    <w:p w14:paraId="1CE65852" w14:textId="07071AAC" w:rsidR="006F4196" w:rsidRPr="003C472C" w:rsidRDefault="004B77B9" w:rsidP="003C472C">
      <w:pPr>
        <w:spacing w:before="120" w:line="360" w:lineRule="auto"/>
        <w:ind w:left="284" w:hanging="284"/>
        <w:jc w:val="both"/>
        <w:rPr>
          <w:kern w:val="1"/>
          <w:lang w:eastAsia="zh-CN"/>
        </w:rPr>
      </w:pPr>
      <w:r w:rsidRPr="003C472C">
        <w:rPr>
          <w:b/>
          <w:kern w:val="1"/>
          <w:lang w:eastAsia="zh-CN"/>
        </w:rPr>
        <w:t>II</w:t>
      </w:r>
      <w:r w:rsidR="006F4196" w:rsidRPr="003C472C">
        <w:rPr>
          <w:b/>
          <w:kern w:val="1"/>
          <w:lang w:eastAsia="zh-CN"/>
        </w:rPr>
        <w:t>. Oświadczamy, że:</w:t>
      </w:r>
    </w:p>
    <w:p w14:paraId="4BD703BA" w14:textId="77777777" w:rsidR="006F4196" w:rsidRPr="003C472C" w:rsidRDefault="006344A2" w:rsidP="00FE41EF">
      <w:pPr>
        <w:numPr>
          <w:ilvl w:val="0"/>
          <w:numId w:val="3"/>
        </w:numPr>
        <w:tabs>
          <w:tab w:val="clear" w:pos="720"/>
        </w:tabs>
        <w:suppressAutoHyphens/>
        <w:spacing w:after="0" w:line="360" w:lineRule="auto"/>
        <w:ind w:left="426" w:hanging="339"/>
        <w:jc w:val="both"/>
        <w:rPr>
          <w:kern w:val="1"/>
          <w:lang w:eastAsia="zh-CN"/>
        </w:rPr>
      </w:pPr>
      <w:r w:rsidRPr="003C472C">
        <w:rPr>
          <w:kern w:val="1"/>
          <w:lang w:eastAsia="zh-CN"/>
        </w:rPr>
        <w:t>P</w:t>
      </w:r>
      <w:r w:rsidR="006F4196" w:rsidRPr="003C472C">
        <w:rPr>
          <w:kern w:val="1"/>
          <w:lang w:eastAsia="zh-CN"/>
        </w:rPr>
        <w:t>osiada</w:t>
      </w:r>
      <w:r w:rsidRPr="003C472C">
        <w:rPr>
          <w:kern w:val="1"/>
          <w:lang w:eastAsia="zh-CN"/>
        </w:rPr>
        <w:t>my</w:t>
      </w:r>
      <w:r w:rsidR="006F4196" w:rsidRPr="003C472C">
        <w:rPr>
          <w:kern w:val="1"/>
          <w:lang w:eastAsia="zh-CN"/>
        </w:rPr>
        <w:t xml:space="preserve"> uprawnienia do wykonywania działalności określonej w przedmiocie zamówienia</w:t>
      </w:r>
      <w:r w:rsidRPr="003C472C">
        <w:rPr>
          <w:kern w:val="1"/>
          <w:lang w:eastAsia="zh-CN"/>
        </w:rPr>
        <w:t>.</w:t>
      </w:r>
    </w:p>
    <w:p w14:paraId="12B6CA6B" w14:textId="77777777" w:rsidR="006F4196" w:rsidRPr="003C472C" w:rsidRDefault="006344A2" w:rsidP="00FE41EF">
      <w:pPr>
        <w:numPr>
          <w:ilvl w:val="0"/>
          <w:numId w:val="3"/>
        </w:numPr>
        <w:tabs>
          <w:tab w:val="clear" w:pos="720"/>
        </w:tabs>
        <w:suppressAutoHyphens/>
        <w:spacing w:after="0" w:line="360" w:lineRule="auto"/>
        <w:ind w:left="426" w:hanging="339"/>
        <w:jc w:val="both"/>
        <w:rPr>
          <w:kern w:val="1"/>
          <w:lang w:eastAsia="zh-CN"/>
        </w:rPr>
      </w:pPr>
      <w:r w:rsidRPr="003C472C">
        <w:rPr>
          <w:kern w:val="1"/>
          <w:lang w:eastAsia="zh-CN"/>
        </w:rPr>
        <w:t>P</w:t>
      </w:r>
      <w:r w:rsidR="006F4196" w:rsidRPr="003C472C">
        <w:rPr>
          <w:kern w:val="1"/>
          <w:lang w:eastAsia="zh-CN"/>
        </w:rPr>
        <w:t>osiada</w:t>
      </w:r>
      <w:r w:rsidRPr="003C472C">
        <w:rPr>
          <w:kern w:val="1"/>
          <w:lang w:eastAsia="zh-CN"/>
        </w:rPr>
        <w:t>my</w:t>
      </w:r>
      <w:r w:rsidR="006F4196" w:rsidRPr="003C472C">
        <w:rPr>
          <w:kern w:val="1"/>
          <w:lang w:eastAsia="zh-CN"/>
        </w:rPr>
        <w:t xml:space="preserve"> odpowiednią wiedzę </w:t>
      </w:r>
      <w:r w:rsidRPr="003C472C">
        <w:rPr>
          <w:kern w:val="1"/>
          <w:lang w:eastAsia="zh-CN"/>
        </w:rPr>
        <w:t>i</w:t>
      </w:r>
      <w:r w:rsidR="006F4196" w:rsidRPr="003C472C">
        <w:rPr>
          <w:kern w:val="1"/>
          <w:lang w:eastAsia="zh-CN"/>
        </w:rPr>
        <w:t xml:space="preserve"> doświadczenie </w:t>
      </w:r>
      <w:r w:rsidRPr="003C472C">
        <w:rPr>
          <w:kern w:val="1"/>
          <w:lang w:eastAsia="zh-CN"/>
        </w:rPr>
        <w:t>oraz potencjał techniczny a także dysponujemy osobami zdolnymi do jego wykonania.</w:t>
      </w:r>
    </w:p>
    <w:p w14:paraId="0980282B" w14:textId="77777777" w:rsidR="006F4196" w:rsidRPr="003C472C" w:rsidRDefault="006F4196" w:rsidP="00FE41EF">
      <w:pPr>
        <w:numPr>
          <w:ilvl w:val="0"/>
          <w:numId w:val="3"/>
        </w:numPr>
        <w:tabs>
          <w:tab w:val="clear" w:pos="720"/>
        </w:tabs>
        <w:suppressAutoHyphens/>
        <w:spacing w:after="0" w:line="360" w:lineRule="auto"/>
        <w:ind w:left="426" w:hanging="339"/>
        <w:jc w:val="both"/>
        <w:rPr>
          <w:rFonts w:eastAsia="Lucida Sans Unicode"/>
          <w:kern w:val="1"/>
          <w:lang w:eastAsia="zh-CN"/>
        </w:rPr>
      </w:pPr>
      <w:r w:rsidRPr="003C472C">
        <w:rPr>
          <w:rFonts w:eastAsia="Lucida Sans Unicode"/>
          <w:kern w:val="1"/>
          <w:lang w:eastAsia="zh-CN"/>
        </w:rPr>
        <w:lastRenderedPageBreak/>
        <w:t xml:space="preserve">Oferta cenowa została opracowana zgodnie z </w:t>
      </w:r>
      <w:r w:rsidR="006344A2" w:rsidRPr="003C472C">
        <w:rPr>
          <w:rFonts w:eastAsia="Lucida Sans Unicode"/>
          <w:kern w:val="1"/>
          <w:lang w:eastAsia="zh-CN"/>
        </w:rPr>
        <w:t xml:space="preserve">otrzymanym </w:t>
      </w:r>
      <w:r w:rsidRPr="003C472C">
        <w:rPr>
          <w:rFonts w:eastAsia="Lucida Sans Unicode"/>
          <w:kern w:val="1"/>
          <w:lang w:eastAsia="zh-CN"/>
        </w:rPr>
        <w:t>opisem przedmiotu zamówienia, cena</w:t>
      </w:r>
      <w:r w:rsidRPr="003C472C">
        <w:rPr>
          <w:kern w:val="1"/>
          <w:lang w:eastAsia="zh-CN"/>
        </w:rPr>
        <w:t xml:space="preserve"> </w:t>
      </w:r>
      <w:r w:rsidRPr="003C472C">
        <w:rPr>
          <w:rFonts w:eastAsia="Lucida Sans Unicode"/>
          <w:kern w:val="1"/>
          <w:lang w:eastAsia="zh-CN"/>
        </w:rPr>
        <w:t>brutto</w:t>
      </w:r>
      <w:r w:rsidRPr="003C472C">
        <w:rPr>
          <w:kern w:val="1"/>
          <w:lang w:eastAsia="zh-CN"/>
        </w:rPr>
        <w:t xml:space="preserve"> </w:t>
      </w:r>
      <w:r w:rsidRPr="003C472C">
        <w:rPr>
          <w:rFonts w:eastAsia="Lucida Sans Unicode"/>
          <w:kern w:val="1"/>
          <w:lang w:eastAsia="zh-CN"/>
        </w:rPr>
        <w:t>zawiera</w:t>
      </w:r>
      <w:r w:rsidRPr="003C472C">
        <w:rPr>
          <w:kern w:val="1"/>
          <w:lang w:eastAsia="zh-CN"/>
        </w:rPr>
        <w:t xml:space="preserve"> </w:t>
      </w:r>
      <w:r w:rsidRPr="003C472C">
        <w:rPr>
          <w:rFonts w:eastAsia="Lucida Sans Unicode"/>
          <w:kern w:val="1"/>
          <w:lang w:eastAsia="zh-CN"/>
        </w:rPr>
        <w:t>wszystkie</w:t>
      </w:r>
      <w:r w:rsidRPr="003C472C">
        <w:rPr>
          <w:kern w:val="1"/>
          <w:lang w:eastAsia="zh-CN"/>
        </w:rPr>
        <w:t xml:space="preserve"> </w:t>
      </w:r>
      <w:r w:rsidRPr="003C472C">
        <w:rPr>
          <w:rFonts w:eastAsia="Lucida Sans Unicode"/>
          <w:kern w:val="1"/>
          <w:lang w:eastAsia="zh-CN"/>
        </w:rPr>
        <w:t>koszty</w:t>
      </w:r>
      <w:r w:rsidRPr="003C472C">
        <w:rPr>
          <w:kern w:val="1"/>
          <w:lang w:eastAsia="zh-CN"/>
        </w:rPr>
        <w:t xml:space="preserve"> </w:t>
      </w:r>
      <w:r w:rsidRPr="003C472C">
        <w:rPr>
          <w:rFonts w:eastAsia="Lucida Sans Unicode"/>
          <w:kern w:val="1"/>
          <w:lang w:eastAsia="zh-CN"/>
        </w:rPr>
        <w:t>jakie</w:t>
      </w:r>
      <w:r w:rsidRPr="003C472C">
        <w:rPr>
          <w:kern w:val="1"/>
          <w:lang w:eastAsia="zh-CN"/>
        </w:rPr>
        <w:t xml:space="preserve"> </w:t>
      </w:r>
      <w:r w:rsidRPr="003C472C">
        <w:rPr>
          <w:rFonts w:eastAsia="Lucida Sans Unicode"/>
          <w:kern w:val="1"/>
          <w:lang w:eastAsia="zh-CN"/>
        </w:rPr>
        <w:t>ponosi</w:t>
      </w:r>
      <w:r w:rsidRPr="003C472C">
        <w:rPr>
          <w:kern w:val="1"/>
          <w:lang w:eastAsia="zh-CN"/>
        </w:rPr>
        <w:t xml:space="preserve"> </w:t>
      </w:r>
      <w:r w:rsidR="006344A2" w:rsidRPr="003C472C">
        <w:rPr>
          <w:kern w:val="1"/>
          <w:lang w:eastAsia="zh-CN"/>
        </w:rPr>
        <w:t xml:space="preserve">Zamawiający </w:t>
      </w:r>
      <w:r w:rsidRPr="003C472C">
        <w:rPr>
          <w:rFonts w:eastAsia="Lucida Sans Unicode"/>
          <w:kern w:val="1"/>
          <w:lang w:eastAsia="zh-CN"/>
        </w:rPr>
        <w:t>w</w:t>
      </w:r>
      <w:r w:rsidR="006344A2" w:rsidRPr="003C472C">
        <w:rPr>
          <w:rFonts w:eastAsia="Lucida Sans Unicode"/>
          <w:kern w:val="1"/>
          <w:lang w:eastAsia="zh-CN"/>
        </w:rPr>
        <w:t> </w:t>
      </w:r>
      <w:r w:rsidRPr="003C472C">
        <w:rPr>
          <w:rFonts w:eastAsia="Lucida Sans Unicode"/>
          <w:kern w:val="1"/>
          <w:lang w:eastAsia="zh-CN"/>
        </w:rPr>
        <w:t>przypadku</w:t>
      </w:r>
      <w:r w:rsidRPr="003C472C">
        <w:rPr>
          <w:kern w:val="1"/>
          <w:lang w:eastAsia="zh-CN"/>
        </w:rPr>
        <w:t xml:space="preserve"> </w:t>
      </w:r>
      <w:r w:rsidRPr="003C472C">
        <w:rPr>
          <w:rFonts w:eastAsia="Lucida Sans Unicode"/>
          <w:kern w:val="1"/>
          <w:lang w:eastAsia="zh-CN"/>
        </w:rPr>
        <w:t>wyboru</w:t>
      </w:r>
      <w:r w:rsidRPr="003C472C">
        <w:rPr>
          <w:kern w:val="1"/>
          <w:lang w:eastAsia="zh-CN"/>
        </w:rPr>
        <w:t xml:space="preserve"> </w:t>
      </w:r>
      <w:r w:rsidRPr="003C472C">
        <w:rPr>
          <w:rFonts w:eastAsia="Lucida Sans Unicode"/>
          <w:kern w:val="1"/>
          <w:lang w:eastAsia="zh-CN"/>
        </w:rPr>
        <w:t>niniejszej</w:t>
      </w:r>
      <w:r w:rsidRPr="003C472C">
        <w:rPr>
          <w:kern w:val="1"/>
          <w:lang w:eastAsia="zh-CN"/>
        </w:rPr>
        <w:t xml:space="preserve"> </w:t>
      </w:r>
      <w:r w:rsidRPr="003C472C">
        <w:rPr>
          <w:rFonts w:eastAsia="Lucida Sans Unicode"/>
          <w:kern w:val="1"/>
          <w:lang w:eastAsia="zh-CN"/>
        </w:rPr>
        <w:t>oferty.</w:t>
      </w:r>
    </w:p>
    <w:p w14:paraId="14919D11" w14:textId="2869100F" w:rsidR="006F4196" w:rsidRPr="003C472C" w:rsidRDefault="006344A2" w:rsidP="00FE41EF">
      <w:pPr>
        <w:numPr>
          <w:ilvl w:val="0"/>
          <w:numId w:val="3"/>
        </w:numPr>
        <w:tabs>
          <w:tab w:val="clear" w:pos="720"/>
        </w:tabs>
        <w:suppressAutoHyphens/>
        <w:spacing w:after="0" w:line="360" w:lineRule="auto"/>
        <w:ind w:left="426" w:hanging="339"/>
        <w:jc w:val="both"/>
        <w:rPr>
          <w:rFonts w:eastAsia="Lucida Sans Unicode"/>
          <w:kern w:val="1"/>
          <w:lang w:eastAsia="zh-CN"/>
        </w:rPr>
      </w:pPr>
      <w:r w:rsidRPr="003C472C">
        <w:rPr>
          <w:rFonts w:eastAsia="Lucida Sans Unicode"/>
          <w:kern w:val="1"/>
          <w:lang w:eastAsia="zh-CN"/>
        </w:rPr>
        <w:t>U</w:t>
      </w:r>
      <w:r w:rsidR="006F4196" w:rsidRPr="003C472C">
        <w:rPr>
          <w:rFonts w:eastAsia="Lucida Sans Unicode"/>
          <w:kern w:val="1"/>
          <w:lang w:eastAsia="zh-CN"/>
        </w:rPr>
        <w:t>zyska</w:t>
      </w:r>
      <w:r w:rsidRPr="003C472C">
        <w:rPr>
          <w:rFonts w:eastAsia="Lucida Sans Unicode"/>
          <w:kern w:val="1"/>
          <w:lang w:eastAsia="zh-CN"/>
        </w:rPr>
        <w:t>liśmy</w:t>
      </w:r>
      <w:r w:rsidR="006F4196" w:rsidRPr="003C472C">
        <w:rPr>
          <w:kern w:val="1"/>
          <w:lang w:eastAsia="zh-CN"/>
        </w:rPr>
        <w:t xml:space="preserve"> </w:t>
      </w:r>
      <w:r w:rsidR="006F4196" w:rsidRPr="003C472C">
        <w:rPr>
          <w:rFonts w:eastAsia="Lucida Sans Unicode"/>
          <w:kern w:val="1"/>
          <w:lang w:eastAsia="zh-CN"/>
        </w:rPr>
        <w:t>wszelkie</w:t>
      </w:r>
      <w:r w:rsidR="006F4196" w:rsidRPr="003C472C">
        <w:rPr>
          <w:kern w:val="1"/>
          <w:lang w:eastAsia="zh-CN"/>
        </w:rPr>
        <w:t xml:space="preserve"> </w:t>
      </w:r>
      <w:r w:rsidR="006F4196" w:rsidRPr="003C472C">
        <w:rPr>
          <w:rFonts w:eastAsia="Lucida Sans Unicode"/>
          <w:kern w:val="1"/>
          <w:lang w:eastAsia="zh-CN"/>
        </w:rPr>
        <w:t>informacje</w:t>
      </w:r>
      <w:r w:rsidR="006F4196" w:rsidRPr="003C472C">
        <w:rPr>
          <w:kern w:val="1"/>
          <w:lang w:eastAsia="zh-CN"/>
        </w:rPr>
        <w:t xml:space="preserve"> </w:t>
      </w:r>
      <w:r w:rsidR="006F4196" w:rsidRPr="003C472C">
        <w:rPr>
          <w:rFonts w:eastAsia="Lucida Sans Unicode"/>
          <w:kern w:val="1"/>
          <w:lang w:eastAsia="zh-CN"/>
        </w:rPr>
        <w:t>niezbędne</w:t>
      </w:r>
      <w:r w:rsidR="006F4196" w:rsidRPr="003C472C">
        <w:rPr>
          <w:kern w:val="1"/>
          <w:lang w:eastAsia="zh-CN"/>
        </w:rPr>
        <w:t xml:space="preserve"> </w:t>
      </w:r>
      <w:r w:rsidR="006F4196" w:rsidRPr="003C472C">
        <w:rPr>
          <w:rFonts w:eastAsia="Lucida Sans Unicode"/>
          <w:kern w:val="1"/>
          <w:lang w:eastAsia="zh-CN"/>
        </w:rPr>
        <w:t>do</w:t>
      </w:r>
      <w:r w:rsidR="006F4196" w:rsidRPr="003C472C">
        <w:rPr>
          <w:kern w:val="1"/>
          <w:lang w:eastAsia="zh-CN"/>
        </w:rPr>
        <w:t xml:space="preserve"> </w:t>
      </w:r>
      <w:r w:rsidR="006F4196" w:rsidRPr="003C472C">
        <w:rPr>
          <w:rFonts w:eastAsia="Lucida Sans Unicode"/>
          <w:kern w:val="1"/>
          <w:lang w:eastAsia="zh-CN"/>
        </w:rPr>
        <w:t>prawidłowego</w:t>
      </w:r>
      <w:r w:rsidR="006F4196" w:rsidRPr="003C472C">
        <w:rPr>
          <w:kern w:val="1"/>
          <w:lang w:eastAsia="zh-CN"/>
        </w:rPr>
        <w:t xml:space="preserve"> </w:t>
      </w:r>
      <w:r w:rsidR="006F4196" w:rsidRPr="003C472C">
        <w:rPr>
          <w:rFonts w:eastAsia="Lucida Sans Unicode"/>
          <w:kern w:val="1"/>
          <w:lang w:eastAsia="zh-CN"/>
        </w:rPr>
        <w:t>przygotowania</w:t>
      </w:r>
      <w:r w:rsidRPr="003C472C">
        <w:rPr>
          <w:rFonts w:eastAsia="Lucida Sans Unicode"/>
          <w:kern w:val="1"/>
          <w:lang w:eastAsia="zh-CN"/>
        </w:rPr>
        <w:t xml:space="preserve"> </w:t>
      </w:r>
      <w:r w:rsidR="006F4196" w:rsidRPr="003C472C">
        <w:rPr>
          <w:rFonts w:eastAsia="Lucida Sans Unicode"/>
          <w:kern w:val="1"/>
          <w:lang w:eastAsia="zh-CN"/>
        </w:rPr>
        <w:t>i</w:t>
      </w:r>
      <w:r w:rsidRPr="003C472C">
        <w:rPr>
          <w:rFonts w:eastAsia="Lucida Sans Unicode"/>
          <w:kern w:val="1"/>
          <w:lang w:eastAsia="zh-CN"/>
        </w:rPr>
        <w:t> </w:t>
      </w:r>
      <w:r w:rsidR="006F4196" w:rsidRPr="003C472C">
        <w:rPr>
          <w:rFonts w:eastAsia="Lucida Sans Unicode"/>
          <w:kern w:val="1"/>
          <w:lang w:eastAsia="zh-CN"/>
        </w:rPr>
        <w:t>złożenia</w:t>
      </w:r>
      <w:r w:rsidR="006F4196" w:rsidRPr="003C472C">
        <w:rPr>
          <w:kern w:val="1"/>
          <w:lang w:eastAsia="zh-CN"/>
        </w:rPr>
        <w:t xml:space="preserve"> </w:t>
      </w:r>
      <w:r w:rsidR="006F4196" w:rsidRPr="003C472C">
        <w:rPr>
          <w:rFonts w:eastAsia="Lucida Sans Unicode"/>
          <w:kern w:val="1"/>
          <w:lang w:eastAsia="zh-CN"/>
        </w:rPr>
        <w:t>niniejszej</w:t>
      </w:r>
      <w:r w:rsidR="006F4196" w:rsidRPr="003C472C">
        <w:rPr>
          <w:kern w:val="1"/>
          <w:lang w:eastAsia="zh-CN"/>
        </w:rPr>
        <w:t xml:space="preserve"> </w:t>
      </w:r>
      <w:r w:rsidR="006F4196" w:rsidRPr="003C472C">
        <w:rPr>
          <w:rFonts w:eastAsia="Lucida Sans Unicode"/>
          <w:kern w:val="1"/>
          <w:lang w:eastAsia="zh-CN"/>
        </w:rPr>
        <w:t>oferty oraz nie wnosi</w:t>
      </w:r>
      <w:r w:rsidR="00A6449A" w:rsidRPr="003C472C">
        <w:rPr>
          <w:rFonts w:eastAsia="Lucida Sans Unicode"/>
          <w:kern w:val="1"/>
          <w:lang w:eastAsia="zh-CN"/>
        </w:rPr>
        <w:t>my</w:t>
      </w:r>
      <w:r w:rsidR="006F4196" w:rsidRPr="003C472C">
        <w:rPr>
          <w:rFonts w:eastAsia="Lucida Sans Unicode"/>
          <w:kern w:val="1"/>
          <w:lang w:eastAsia="zh-CN"/>
        </w:rPr>
        <w:t xml:space="preserve"> w związku z tym żadnych zastrzeżeń.</w:t>
      </w:r>
    </w:p>
    <w:p w14:paraId="3143456E" w14:textId="77777777" w:rsidR="006F4196" w:rsidRPr="003C472C" w:rsidRDefault="006F4196" w:rsidP="00FE41EF">
      <w:pPr>
        <w:numPr>
          <w:ilvl w:val="0"/>
          <w:numId w:val="3"/>
        </w:numPr>
        <w:tabs>
          <w:tab w:val="clear" w:pos="720"/>
        </w:tabs>
        <w:suppressAutoHyphens/>
        <w:spacing w:after="0" w:line="360" w:lineRule="auto"/>
        <w:ind w:left="426" w:hanging="339"/>
        <w:jc w:val="both"/>
        <w:rPr>
          <w:kern w:val="1"/>
          <w:lang w:eastAsia="zh-CN"/>
        </w:rPr>
      </w:pPr>
      <w:r w:rsidRPr="003C472C">
        <w:rPr>
          <w:iCs/>
          <w:kern w:val="1"/>
          <w:lang w:eastAsia="zh-CN"/>
        </w:rPr>
        <w:t xml:space="preserve">Dołączony do zaproszenia projekt umowy został przez </w:t>
      </w:r>
      <w:r w:rsidR="006344A2" w:rsidRPr="003C472C">
        <w:rPr>
          <w:iCs/>
          <w:kern w:val="1"/>
          <w:lang w:eastAsia="zh-CN"/>
        </w:rPr>
        <w:t>nas</w:t>
      </w:r>
      <w:r w:rsidRPr="003C472C">
        <w:rPr>
          <w:iCs/>
          <w:kern w:val="1"/>
          <w:lang w:eastAsia="zh-CN"/>
        </w:rPr>
        <w:t xml:space="preserve"> zaakceptowany</w:t>
      </w:r>
      <w:r w:rsidR="006344A2" w:rsidRPr="003C472C">
        <w:rPr>
          <w:iCs/>
          <w:kern w:val="1"/>
          <w:lang w:eastAsia="zh-CN"/>
        </w:rPr>
        <w:t xml:space="preserve"> </w:t>
      </w:r>
      <w:r w:rsidRPr="003C472C">
        <w:rPr>
          <w:kern w:val="1"/>
          <w:lang w:eastAsia="zh-CN"/>
        </w:rPr>
        <w:t xml:space="preserve">i w przypadku wyboru </w:t>
      </w:r>
      <w:r w:rsidR="006344A2" w:rsidRPr="003C472C">
        <w:rPr>
          <w:kern w:val="1"/>
          <w:lang w:eastAsia="zh-CN"/>
        </w:rPr>
        <w:t xml:space="preserve">naszej </w:t>
      </w:r>
      <w:r w:rsidRPr="003C472C">
        <w:rPr>
          <w:kern w:val="1"/>
          <w:lang w:eastAsia="zh-CN"/>
        </w:rPr>
        <w:t>oferty zobowiązuje</w:t>
      </w:r>
      <w:r w:rsidR="006344A2" w:rsidRPr="003C472C">
        <w:rPr>
          <w:kern w:val="1"/>
          <w:lang w:eastAsia="zh-CN"/>
        </w:rPr>
        <w:t>my</w:t>
      </w:r>
      <w:r w:rsidRPr="003C472C">
        <w:rPr>
          <w:kern w:val="1"/>
          <w:lang w:eastAsia="zh-CN"/>
        </w:rPr>
        <w:t xml:space="preserve"> się do zawarcia umowy na podanych warunkach w</w:t>
      </w:r>
      <w:r w:rsidR="006344A2" w:rsidRPr="003C472C">
        <w:rPr>
          <w:kern w:val="1"/>
          <w:lang w:eastAsia="zh-CN"/>
        </w:rPr>
        <w:t> </w:t>
      </w:r>
      <w:r w:rsidRPr="003C472C">
        <w:rPr>
          <w:kern w:val="1"/>
          <w:lang w:eastAsia="zh-CN"/>
        </w:rPr>
        <w:t>miejscu i terminie wyznaczonym przez Zamawiającego.</w:t>
      </w:r>
    </w:p>
    <w:p w14:paraId="7CCB65E6" w14:textId="77777777" w:rsidR="006F4196" w:rsidRPr="003C472C" w:rsidRDefault="006F4196" w:rsidP="00FE41EF">
      <w:pPr>
        <w:numPr>
          <w:ilvl w:val="0"/>
          <w:numId w:val="3"/>
        </w:numPr>
        <w:tabs>
          <w:tab w:val="clear" w:pos="720"/>
        </w:tabs>
        <w:spacing w:before="120" w:after="0" w:line="360" w:lineRule="auto"/>
        <w:ind w:left="426" w:hanging="339"/>
        <w:jc w:val="both"/>
        <w:rPr>
          <w:b/>
          <w:bCs/>
        </w:rPr>
      </w:pPr>
      <w:r w:rsidRPr="003C472C">
        <w:rPr>
          <w:kern w:val="1"/>
          <w:lang w:eastAsia="zh-CN"/>
        </w:rPr>
        <w:t>Podane w ofercie ceny nie będą podlegać zmianie i waloryzacji.</w:t>
      </w:r>
    </w:p>
    <w:p w14:paraId="221119B3" w14:textId="5953F21A" w:rsidR="006F4196" w:rsidRPr="003C472C" w:rsidRDefault="00E76C18" w:rsidP="003C472C">
      <w:pPr>
        <w:spacing w:before="120" w:after="0" w:line="360" w:lineRule="auto"/>
        <w:ind w:left="87"/>
        <w:jc w:val="both"/>
        <w:rPr>
          <w:b/>
          <w:bCs/>
        </w:rPr>
      </w:pPr>
      <w:r w:rsidRPr="003C472C">
        <w:rPr>
          <w:b/>
          <w:bCs/>
        </w:rPr>
        <w:t>III</w:t>
      </w:r>
      <w:r w:rsidR="006F4196" w:rsidRPr="003C472C">
        <w:rPr>
          <w:b/>
          <w:bCs/>
        </w:rPr>
        <w:t xml:space="preserve">. </w:t>
      </w:r>
      <w:r w:rsidR="00582FE7" w:rsidRPr="003C472C">
        <w:rPr>
          <w:b/>
          <w:bCs/>
        </w:rPr>
        <w:t>Deklarujemy</w:t>
      </w:r>
      <w:r w:rsidR="006F4196" w:rsidRPr="003C472C">
        <w:rPr>
          <w:b/>
          <w:bCs/>
        </w:rPr>
        <w:t>, że: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3"/>
        <w:gridCol w:w="1343"/>
      </w:tblGrid>
      <w:tr w:rsidR="00343981" w:rsidRPr="003C472C" w14:paraId="5DE2726A" w14:textId="77777777" w:rsidTr="00480F17">
        <w:tc>
          <w:tcPr>
            <w:tcW w:w="8222" w:type="dxa"/>
            <w:vAlign w:val="center"/>
          </w:tcPr>
          <w:p w14:paraId="0513A64C" w14:textId="298F2D81" w:rsidR="006F4196" w:rsidRPr="003C472C" w:rsidRDefault="00480F17" w:rsidP="009B43B9">
            <w:pPr>
              <w:tabs>
                <w:tab w:val="left" w:pos="1260"/>
              </w:tabs>
              <w:spacing w:line="360" w:lineRule="auto"/>
              <w:jc w:val="both"/>
              <w:rPr>
                <w:rFonts w:eastAsia="Times New Roman"/>
                <w:bCs/>
                <w:lang w:eastAsia="pl-PL"/>
              </w:rPr>
            </w:pPr>
            <w:r w:rsidRPr="003C472C">
              <w:rPr>
                <w:color w:val="000000"/>
              </w:rPr>
              <w:t xml:space="preserve">W przypadku wyboru naszej oferty </w:t>
            </w:r>
            <w:r w:rsidR="00850F4A" w:rsidRPr="003C472C">
              <w:rPr>
                <w:color w:val="000000"/>
              </w:rPr>
              <w:t xml:space="preserve">wszystkie osoby wykonujące bezpośrednio czynności w zakresie realizacji zamówienia, które polegają na wykonywaniu pracy w sposób określony w art. </w:t>
            </w:r>
            <w:r w:rsidR="00850F4A" w:rsidRPr="003C472C">
              <w:rPr>
                <w:rFonts w:eastAsia="Times New Roman"/>
                <w:bCs/>
                <w:lang w:eastAsia="pl-PL"/>
              </w:rPr>
              <w:t>22 par. 1 ustawy z 26 czerwca 197</w:t>
            </w:r>
            <w:r w:rsidR="009B43B9">
              <w:rPr>
                <w:rFonts w:eastAsia="Times New Roman"/>
                <w:bCs/>
                <w:lang w:eastAsia="pl-PL"/>
              </w:rPr>
              <w:t>4</w:t>
            </w:r>
            <w:r w:rsidR="00850F4A" w:rsidRPr="003C472C">
              <w:rPr>
                <w:rFonts w:eastAsia="Times New Roman"/>
                <w:bCs/>
                <w:lang w:eastAsia="pl-PL"/>
              </w:rPr>
              <w:t xml:space="preserve"> roku Kodeks Pracy (tj. Dz. U. z 2018 r. poz. 108</w:t>
            </w:r>
            <w:r w:rsidR="009B43B9">
              <w:rPr>
                <w:rFonts w:eastAsia="Times New Roman"/>
                <w:bCs/>
                <w:lang w:eastAsia="pl-PL"/>
              </w:rPr>
              <w:t xml:space="preserve"> ze </w:t>
            </w:r>
            <w:proofErr w:type="spellStart"/>
            <w:r w:rsidR="009B43B9">
              <w:rPr>
                <w:rFonts w:eastAsia="Times New Roman"/>
                <w:bCs/>
                <w:lang w:eastAsia="pl-PL"/>
              </w:rPr>
              <w:t>zm</w:t>
            </w:r>
            <w:proofErr w:type="spellEnd"/>
            <w:r w:rsidR="00850F4A" w:rsidRPr="003C472C">
              <w:rPr>
                <w:rFonts w:eastAsia="Times New Roman"/>
                <w:bCs/>
                <w:lang w:eastAsia="pl-PL"/>
              </w:rPr>
              <w:t>) będą zatrudnione na podstawie umowy o pracę.</w:t>
            </w:r>
          </w:p>
        </w:tc>
        <w:tc>
          <w:tcPr>
            <w:tcW w:w="1411" w:type="dxa"/>
            <w:vAlign w:val="center"/>
          </w:tcPr>
          <w:p w14:paraId="5DDF62E9" w14:textId="77777777" w:rsidR="006F4196" w:rsidRPr="003C472C" w:rsidRDefault="006F4196" w:rsidP="003C472C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vertAlign w:val="superscript"/>
              </w:rPr>
            </w:pPr>
            <w:r w:rsidRPr="003C472C">
              <w:rPr>
                <w:b/>
                <w:bCs/>
                <w:color w:val="000000"/>
              </w:rPr>
              <w:t>□</w:t>
            </w:r>
            <w:r w:rsidRPr="003C472C">
              <w:rPr>
                <w:b/>
                <w:bCs/>
                <w:color w:val="000000"/>
                <w:vertAlign w:val="superscript"/>
              </w:rPr>
              <w:t>*)</w:t>
            </w:r>
          </w:p>
        </w:tc>
      </w:tr>
      <w:tr w:rsidR="00343981" w:rsidRPr="003C472C" w14:paraId="22E949F6" w14:textId="77777777" w:rsidTr="00480F17">
        <w:tc>
          <w:tcPr>
            <w:tcW w:w="8222" w:type="dxa"/>
            <w:vAlign w:val="center"/>
          </w:tcPr>
          <w:p w14:paraId="534C2A51" w14:textId="047BC769" w:rsidR="006F4196" w:rsidRPr="003C472C" w:rsidRDefault="006F4196" w:rsidP="003C472C">
            <w:pPr>
              <w:spacing w:line="360" w:lineRule="auto"/>
              <w:rPr>
                <w:color w:val="000000"/>
              </w:rPr>
            </w:pPr>
            <w:r w:rsidRPr="003C472C">
              <w:rPr>
                <w:color w:val="000000"/>
              </w:rPr>
              <w:t xml:space="preserve">Prowadzę jednoosobową działalność gospodarczą </w:t>
            </w:r>
            <w:r w:rsidR="006344A2" w:rsidRPr="003C472C">
              <w:rPr>
                <w:color w:val="000000"/>
              </w:rPr>
              <w:t xml:space="preserve">i </w:t>
            </w:r>
            <w:r w:rsidRPr="003C472C">
              <w:rPr>
                <w:color w:val="000000"/>
              </w:rPr>
              <w:t xml:space="preserve">nie zatrudniam </w:t>
            </w:r>
            <w:r w:rsidR="006344A2" w:rsidRPr="003C472C">
              <w:rPr>
                <w:color w:val="000000"/>
              </w:rPr>
              <w:t xml:space="preserve">żadnych </w:t>
            </w:r>
            <w:r w:rsidRPr="003C472C">
              <w:rPr>
                <w:color w:val="000000"/>
              </w:rPr>
              <w:t>pracowników</w:t>
            </w:r>
            <w:r w:rsidR="006344A2" w:rsidRPr="003C472C">
              <w:rPr>
                <w:color w:val="000000"/>
              </w:rPr>
              <w:t xml:space="preserve"> (dotyczy </w:t>
            </w:r>
            <w:r w:rsidR="00AC4A6D" w:rsidRPr="003C472C">
              <w:rPr>
                <w:color w:val="000000"/>
              </w:rPr>
              <w:t>zarówno umów cywilnoprawnych jak i umów o pracę)</w:t>
            </w:r>
          </w:p>
        </w:tc>
        <w:tc>
          <w:tcPr>
            <w:tcW w:w="1411" w:type="dxa"/>
            <w:vAlign w:val="center"/>
          </w:tcPr>
          <w:p w14:paraId="2C004F27" w14:textId="77777777" w:rsidR="006F4196" w:rsidRPr="003C472C" w:rsidRDefault="006F4196" w:rsidP="003C472C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  <w:vertAlign w:val="superscript"/>
              </w:rPr>
            </w:pPr>
            <w:r w:rsidRPr="003C472C">
              <w:rPr>
                <w:b/>
                <w:bCs/>
                <w:color w:val="000000"/>
              </w:rPr>
              <w:t>□</w:t>
            </w:r>
            <w:r w:rsidRPr="003C472C">
              <w:rPr>
                <w:b/>
                <w:bCs/>
                <w:color w:val="000000"/>
                <w:vertAlign w:val="superscript"/>
              </w:rPr>
              <w:t>*)</w:t>
            </w:r>
          </w:p>
        </w:tc>
      </w:tr>
      <w:tr w:rsidR="00343981" w:rsidRPr="003C472C" w14:paraId="0DAEAB72" w14:textId="77777777" w:rsidTr="00480F17">
        <w:tc>
          <w:tcPr>
            <w:tcW w:w="8222" w:type="dxa"/>
            <w:vAlign w:val="center"/>
          </w:tcPr>
          <w:p w14:paraId="6AC71E15" w14:textId="29D9838A" w:rsidR="004F677D" w:rsidRPr="003C472C" w:rsidRDefault="004F677D" w:rsidP="003C472C">
            <w:pPr>
              <w:spacing w:line="360" w:lineRule="auto"/>
              <w:rPr>
                <w:color w:val="000000"/>
              </w:rPr>
            </w:pPr>
            <w:r w:rsidRPr="003C472C">
              <w:rPr>
                <w:color w:val="000000"/>
              </w:rPr>
              <w:t xml:space="preserve">Prowadzimy </w:t>
            </w:r>
            <w:r w:rsidR="00343981" w:rsidRPr="003C472C">
              <w:rPr>
                <w:color w:val="000000"/>
              </w:rPr>
              <w:t xml:space="preserve">działalność gospodarczą w postaci spółki </w:t>
            </w:r>
            <w:r w:rsidR="00844C92" w:rsidRPr="003C472C">
              <w:rPr>
                <w:color w:val="000000"/>
              </w:rPr>
              <w:t xml:space="preserve">osobowej </w:t>
            </w:r>
            <w:r w:rsidR="00343981" w:rsidRPr="003C472C">
              <w:rPr>
                <w:color w:val="000000"/>
              </w:rPr>
              <w:t xml:space="preserve">i nie zatrudniamy żadnych pracowników (dotyczy </w:t>
            </w:r>
            <w:r w:rsidRPr="003C472C">
              <w:rPr>
                <w:color w:val="000000"/>
              </w:rPr>
              <w:t>zarówno umów cywilnoprawnych jak i umów o pracę)</w:t>
            </w:r>
          </w:p>
        </w:tc>
        <w:tc>
          <w:tcPr>
            <w:tcW w:w="1411" w:type="dxa"/>
            <w:vAlign w:val="center"/>
          </w:tcPr>
          <w:p w14:paraId="73DA02E9" w14:textId="77777777" w:rsidR="004F677D" w:rsidRPr="003C472C" w:rsidRDefault="00343981" w:rsidP="003C472C">
            <w:pPr>
              <w:spacing w:line="360" w:lineRule="auto"/>
              <w:ind w:right="57"/>
              <w:jc w:val="center"/>
              <w:rPr>
                <w:b/>
                <w:bCs/>
                <w:color w:val="000000"/>
              </w:rPr>
            </w:pPr>
            <w:r w:rsidRPr="003C472C">
              <w:rPr>
                <w:b/>
                <w:bCs/>
                <w:color w:val="000000"/>
              </w:rPr>
              <w:t>□</w:t>
            </w:r>
            <w:r w:rsidRPr="003C472C">
              <w:rPr>
                <w:b/>
                <w:bCs/>
                <w:color w:val="000000"/>
                <w:vertAlign w:val="superscript"/>
              </w:rPr>
              <w:t>*)</w:t>
            </w:r>
          </w:p>
        </w:tc>
      </w:tr>
    </w:tbl>
    <w:p w14:paraId="00F3DF34" w14:textId="77777777" w:rsidR="00742EB6" w:rsidRPr="003C472C" w:rsidRDefault="00742EB6" w:rsidP="003C472C">
      <w:pPr>
        <w:spacing w:before="120" w:after="0" w:line="360" w:lineRule="auto"/>
        <w:jc w:val="both"/>
        <w:rPr>
          <w:b/>
          <w:bCs/>
          <w:color w:val="000000"/>
        </w:rPr>
      </w:pPr>
    </w:p>
    <w:p w14:paraId="26C67681" w14:textId="189814A2" w:rsidR="006F4196" w:rsidRPr="003C472C" w:rsidRDefault="00E76C18" w:rsidP="003C472C">
      <w:pPr>
        <w:spacing w:before="120" w:after="0" w:line="360" w:lineRule="auto"/>
        <w:jc w:val="both"/>
        <w:rPr>
          <w:b/>
          <w:bCs/>
          <w:color w:val="000000"/>
        </w:rPr>
      </w:pPr>
      <w:r w:rsidRPr="003C472C">
        <w:rPr>
          <w:b/>
          <w:bCs/>
          <w:color w:val="000000"/>
        </w:rPr>
        <w:t>IV</w:t>
      </w:r>
      <w:r w:rsidR="00742EB6" w:rsidRPr="003C472C">
        <w:rPr>
          <w:b/>
          <w:bCs/>
          <w:color w:val="000000"/>
        </w:rPr>
        <w:t xml:space="preserve">. Oświadczamy, że: </w:t>
      </w:r>
    </w:p>
    <w:p w14:paraId="26BCF793" w14:textId="03F7D2A9" w:rsidR="00742EB6" w:rsidRPr="003C472C" w:rsidRDefault="00742EB6" w:rsidP="00FE41EF">
      <w:pPr>
        <w:numPr>
          <w:ilvl w:val="0"/>
          <w:numId w:val="15"/>
        </w:numPr>
        <w:tabs>
          <w:tab w:val="clear" w:pos="502"/>
        </w:tabs>
        <w:suppressAutoHyphens/>
        <w:spacing w:after="0" w:line="360" w:lineRule="auto"/>
        <w:ind w:left="426" w:right="-34" w:hanging="426"/>
        <w:jc w:val="both"/>
      </w:pPr>
      <w:r w:rsidRPr="003C472C">
        <w:t>przedmiot zamówienia zrealizujemy sami w całości</w:t>
      </w:r>
      <w:r w:rsidRPr="003C472C">
        <w:rPr>
          <w:vertAlign w:val="superscript"/>
        </w:rPr>
        <w:t>*)</w:t>
      </w:r>
    </w:p>
    <w:p w14:paraId="3A729709" w14:textId="0D383EEB" w:rsidR="00742EB6" w:rsidRPr="003C472C" w:rsidRDefault="00742EB6" w:rsidP="00FE41EF">
      <w:pPr>
        <w:numPr>
          <w:ilvl w:val="0"/>
          <w:numId w:val="15"/>
        </w:numPr>
        <w:tabs>
          <w:tab w:val="clear" w:pos="502"/>
        </w:tabs>
        <w:suppressAutoHyphens/>
        <w:spacing w:after="120" w:line="360" w:lineRule="auto"/>
        <w:ind w:left="426" w:right="-34" w:hanging="426"/>
        <w:jc w:val="both"/>
      </w:pPr>
      <w:r w:rsidRPr="003C472C">
        <w:t xml:space="preserve">realizację przedmiotu zamówienia zamierzamy powierzyć podwykonawcom </w:t>
      </w:r>
      <w:r w:rsidR="003C4D6E" w:rsidRPr="003C472C">
        <w:t>w </w:t>
      </w:r>
      <w:r w:rsidRPr="003C472C">
        <w:t>wymienionym poniżej zakresie</w:t>
      </w:r>
      <w:r w:rsidRPr="003C472C">
        <w:rPr>
          <w:vertAlign w:val="superscript"/>
        </w:rPr>
        <w:t>*)</w:t>
      </w:r>
      <w:r w:rsidRPr="003C472C">
        <w:t>:</w:t>
      </w:r>
    </w:p>
    <w:p w14:paraId="5919012F" w14:textId="17337D8A" w:rsidR="00742EB6" w:rsidRPr="003C472C" w:rsidRDefault="00742EB6" w:rsidP="003C472C">
      <w:pPr>
        <w:spacing w:after="120" w:line="360" w:lineRule="auto"/>
        <w:ind w:left="426" w:right="-34"/>
        <w:jc w:val="both"/>
      </w:pPr>
      <w:r w:rsidRPr="003C472C">
        <w:t>…………………………………………………………………………</w:t>
      </w:r>
      <w:r w:rsidR="003C4D6E" w:rsidRPr="003C472C">
        <w:t>…..</w:t>
      </w:r>
      <w:r w:rsidRPr="003C472C">
        <w:t>……………</w:t>
      </w:r>
    </w:p>
    <w:p w14:paraId="2F4F4031" w14:textId="77777777" w:rsidR="00742EB6" w:rsidRPr="003C472C" w:rsidRDefault="00742EB6" w:rsidP="003C472C">
      <w:pPr>
        <w:spacing w:after="120" w:line="360" w:lineRule="auto"/>
        <w:ind w:left="426" w:right="-34"/>
        <w:jc w:val="both"/>
      </w:pPr>
      <w:r w:rsidRPr="003C472C">
        <w:t>…………………………………………..........................................................................)</w:t>
      </w:r>
    </w:p>
    <w:p w14:paraId="4E411452" w14:textId="7D2FCD3D" w:rsidR="00BE73FA" w:rsidRPr="003C472C" w:rsidRDefault="00BE73FA" w:rsidP="00FE41EF">
      <w:pPr>
        <w:pStyle w:val="Tekstpodstawowy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3C472C">
        <w:rPr>
          <w:rFonts w:ascii="Times New Roman" w:hAnsi="Times New Roman"/>
        </w:rPr>
        <w:t xml:space="preserve">realizację przedmiotu zamówienia zamierzamy </w:t>
      </w:r>
      <w:r w:rsidR="00F92C72" w:rsidRPr="003C472C">
        <w:rPr>
          <w:rFonts w:ascii="Times New Roman" w:hAnsi="Times New Roman"/>
        </w:rPr>
        <w:t>wykonywać wspólnie na zasadach, o których mowa w punkcie 3 warunków udziału w postepowaniu</w:t>
      </w:r>
      <w:r w:rsidR="000843D2" w:rsidRPr="003C472C">
        <w:rPr>
          <w:rFonts w:ascii="Times New Roman" w:hAnsi="Times New Roman"/>
          <w:vertAlign w:val="superscript"/>
        </w:rPr>
        <w:t>*)</w:t>
      </w:r>
    </w:p>
    <w:p w14:paraId="4FD26EFB" w14:textId="6C153875" w:rsidR="00FA1D65" w:rsidRPr="003C472C" w:rsidRDefault="00FA1D65" w:rsidP="003C472C">
      <w:pPr>
        <w:pStyle w:val="Tekstpodstawowy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C472C">
        <w:rPr>
          <w:rFonts w:ascii="Times New Roman" w:eastAsia="Times New Roman" w:hAnsi="Times New Roman"/>
          <w:b/>
          <w:bCs/>
          <w:lang w:eastAsia="pl-PL"/>
        </w:rPr>
        <w:lastRenderedPageBreak/>
        <w:t>V. Do formularza oferty dołączamy</w:t>
      </w:r>
    </w:p>
    <w:p w14:paraId="6226654C" w14:textId="5B7F8D05" w:rsidR="00FA1D65" w:rsidRPr="003C472C" w:rsidRDefault="00FA1D65" w:rsidP="00FE41EF">
      <w:pPr>
        <w:pStyle w:val="Tekstpodstawowy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3C472C">
        <w:rPr>
          <w:rFonts w:ascii="Times New Roman" w:eastAsia="Times New Roman" w:hAnsi="Times New Roman"/>
          <w:bCs/>
          <w:lang w:eastAsia="pl-PL"/>
        </w:rPr>
        <w:t>wykaz wykonanych usług, o których mowa w punkcie 2.1. warunków udziału w post</w:t>
      </w:r>
      <w:r w:rsidR="00E35107">
        <w:rPr>
          <w:rFonts w:ascii="Times New Roman" w:eastAsia="Times New Roman" w:hAnsi="Times New Roman"/>
          <w:bCs/>
          <w:lang w:eastAsia="pl-PL"/>
        </w:rPr>
        <w:t>ę</w:t>
      </w:r>
      <w:r w:rsidRPr="003C472C">
        <w:rPr>
          <w:rFonts w:ascii="Times New Roman" w:eastAsia="Times New Roman" w:hAnsi="Times New Roman"/>
          <w:bCs/>
          <w:lang w:eastAsia="pl-PL"/>
        </w:rPr>
        <w:t>powaniu,</w:t>
      </w:r>
    </w:p>
    <w:p w14:paraId="7608F0EB" w14:textId="590BD181" w:rsidR="00FA1D65" w:rsidRPr="003C472C" w:rsidRDefault="00FA1D65" w:rsidP="00FE41EF">
      <w:pPr>
        <w:pStyle w:val="Tekstpodstawowy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3C472C">
        <w:rPr>
          <w:rFonts w:ascii="Times New Roman" w:eastAsia="Times New Roman" w:hAnsi="Times New Roman"/>
          <w:bCs/>
          <w:lang w:eastAsia="pl-PL"/>
        </w:rPr>
        <w:t>wykaz osób o których mowa w punkcie 2.2. warunków udziału w postepowaniu,</w:t>
      </w:r>
    </w:p>
    <w:p w14:paraId="6E776338" w14:textId="033C248D" w:rsidR="00FA1D65" w:rsidRPr="003C472C" w:rsidRDefault="00FA1D65" w:rsidP="00FE41EF">
      <w:pPr>
        <w:pStyle w:val="Tekstpodstawowy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3C472C">
        <w:rPr>
          <w:rFonts w:ascii="Times New Roman" w:eastAsia="Times New Roman" w:hAnsi="Times New Roman"/>
          <w:bCs/>
          <w:lang w:eastAsia="pl-PL"/>
        </w:rPr>
        <w:t>wykaz zamówień, o których mowa w punkcie 2.3. warunków udziału w postepowaniu,</w:t>
      </w:r>
    </w:p>
    <w:p w14:paraId="7CD2914B" w14:textId="7EF4F472" w:rsidR="00E76C18" w:rsidRPr="003C472C" w:rsidRDefault="00E76C18" w:rsidP="00FE41EF">
      <w:pPr>
        <w:pStyle w:val="Tekstpodstawowy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3C472C">
        <w:rPr>
          <w:rFonts w:ascii="Times New Roman" w:eastAsia="Times New Roman" w:hAnsi="Times New Roman"/>
          <w:bCs/>
          <w:lang w:eastAsia="pl-PL"/>
        </w:rPr>
        <w:t xml:space="preserve">wykaz </w:t>
      </w:r>
      <w:r w:rsidR="00403CA4" w:rsidRPr="003C472C">
        <w:rPr>
          <w:rFonts w:ascii="Times New Roman" w:hAnsi="Times New Roman"/>
          <w:color w:val="000000"/>
        </w:rPr>
        <w:t xml:space="preserve">wykonanych </w:t>
      </w:r>
      <w:r w:rsidR="00403CA4" w:rsidRPr="003C472C">
        <w:rPr>
          <w:rFonts w:ascii="Times New Roman" w:hAnsi="Times New Roman"/>
          <w:color w:val="000000" w:themeColor="text1"/>
        </w:rPr>
        <w:t>studiów w</w:t>
      </w:r>
      <w:r w:rsidR="00403CA4" w:rsidRPr="003C472C">
        <w:rPr>
          <w:rFonts w:ascii="Times New Roman" w:hAnsi="Times New Roman"/>
          <w:color w:val="000000"/>
        </w:rPr>
        <w:t>ykonalności dla projektów dofinansowanych ze środków unijnych zakończonych otrzymaniem dofinansowania</w:t>
      </w:r>
      <w:r w:rsidR="000843D2" w:rsidRPr="003C472C">
        <w:rPr>
          <w:rFonts w:ascii="Times New Roman" w:hAnsi="Times New Roman"/>
          <w:color w:val="000000"/>
        </w:rPr>
        <w:t>,</w:t>
      </w:r>
      <w:r w:rsidR="00FA1D65" w:rsidRPr="003C472C">
        <w:rPr>
          <w:rFonts w:ascii="Times New Roman" w:hAnsi="Times New Roman"/>
          <w:color w:val="000000"/>
        </w:rPr>
        <w:t xml:space="preserve"> o których mowa w kryteriach wyboru oferty</w:t>
      </w:r>
      <w:r w:rsidRPr="003C472C">
        <w:rPr>
          <w:rFonts w:ascii="Times New Roman" w:hAnsi="Times New Roman"/>
          <w:color w:val="000000"/>
        </w:rPr>
        <w:t>.</w:t>
      </w:r>
    </w:p>
    <w:p w14:paraId="328D31B7" w14:textId="6CC79609" w:rsidR="00E76C18" w:rsidRPr="003C472C" w:rsidRDefault="00E76C18" w:rsidP="00FE41EF">
      <w:pPr>
        <w:pStyle w:val="Tekstpodstawowy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3C472C">
        <w:rPr>
          <w:rFonts w:ascii="Times New Roman" w:eastAsia="Times New Roman" w:hAnsi="Times New Roman"/>
          <w:bCs/>
          <w:lang w:eastAsia="pl-PL"/>
        </w:rPr>
        <w:t>wykaz osób, które będą uczestniczyć w realizacji zamówienia jako Zespół Wykonawcy wraz z określeniem zakresu zadań realizowanych przy wykonywaniu przedmiotowego zamówienia.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6F4196" w:rsidRPr="003C472C" w14:paraId="57D3548B" w14:textId="77777777" w:rsidTr="00814B53">
        <w:trPr>
          <w:trHeight w:val="8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B8C1D" w14:textId="77777777" w:rsidR="006F4196" w:rsidRPr="003C472C" w:rsidRDefault="006F4196" w:rsidP="003C472C">
            <w:pPr>
              <w:spacing w:line="360" w:lineRule="auto"/>
              <w:jc w:val="both"/>
              <w:rPr>
                <w:rFonts w:eastAsia="Cambria"/>
                <w:kern w:val="1"/>
                <w:lang w:eastAsia="zh-CN"/>
              </w:rPr>
            </w:pPr>
            <w:r w:rsidRPr="003C472C">
              <w:rPr>
                <w:rFonts w:eastAsia="Cambria"/>
                <w:b/>
                <w:bCs/>
                <w:kern w:val="1"/>
                <w:lang w:eastAsia="zh-CN"/>
              </w:rPr>
              <w:t>Imię i nazwisko osoby upoważnionej do kontaktu z Zamawiającym</w:t>
            </w:r>
            <w:r w:rsidRPr="003C472C">
              <w:rPr>
                <w:rFonts w:eastAsia="Cambria"/>
                <w:kern w:val="1"/>
                <w:lang w:eastAsia="zh-CN"/>
              </w:rPr>
              <w:t>:</w:t>
            </w:r>
          </w:p>
          <w:p w14:paraId="2E3B2082" w14:textId="77777777" w:rsidR="006F4196" w:rsidRPr="003C472C" w:rsidRDefault="006F4196" w:rsidP="003C472C">
            <w:pPr>
              <w:spacing w:line="360" w:lineRule="auto"/>
              <w:ind w:right="43"/>
              <w:jc w:val="both"/>
              <w:rPr>
                <w:rFonts w:eastAsia="Cambria"/>
                <w:b/>
                <w:bCs/>
                <w:kern w:val="1"/>
                <w:lang w:val="de-DE" w:eastAsia="zh-CN"/>
              </w:rPr>
            </w:pPr>
            <w:r w:rsidRPr="003C472C">
              <w:rPr>
                <w:rFonts w:eastAsia="Cambria"/>
                <w:kern w:val="1"/>
                <w:lang w:val="de-DE" w:eastAsia="zh-CN"/>
              </w:rPr>
              <w:t>......................................................................................................................................</w:t>
            </w:r>
            <w:r w:rsidR="00814B53" w:rsidRPr="003C472C">
              <w:rPr>
                <w:rFonts w:eastAsia="Cambria"/>
                <w:kern w:val="1"/>
                <w:lang w:val="de-DE" w:eastAsia="zh-CN"/>
              </w:rPr>
              <w:t>...............</w:t>
            </w:r>
            <w:r w:rsidRPr="003C472C">
              <w:rPr>
                <w:rFonts w:eastAsia="Cambria"/>
                <w:kern w:val="1"/>
                <w:lang w:val="de-DE" w:eastAsia="zh-CN"/>
              </w:rPr>
              <w:t>........</w:t>
            </w:r>
          </w:p>
          <w:p w14:paraId="2D5AEB40" w14:textId="77777777" w:rsidR="006F4196" w:rsidRPr="003C472C" w:rsidRDefault="006F4196" w:rsidP="003C472C">
            <w:pPr>
              <w:spacing w:line="360" w:lineRule="auto"/>
              <w:ind w:right="-29"/>
              <w:rPr>
                <w:rFonts w:eastAsia="Cambria"/>
                <w:b/>
                <w:bCs/>
                <w:kern w:val="1"/>
                <w:lang w:val="de-DE" w:eastAsia="zh-CN"/>
              </w:rPr>
            </w:pPr>
            <w:proofErr w:type="spellStart"/>
            <w:r w:rsidRPr="003C472C">
              <w:rPr>
                <w:rFonts w:eastAsia="Cambria"/>
                <w:b/>
                <w:bCs/>
                <w:kern w:val="1"/>
                <w:lang w:val="de-DE" w:eastAsia="zh-CN"/>
              </w:rPr>
              <w:t>nr</w:t>
            </w:r>
            <w:proofErr w:type="spellEnd"/>
            <w:r w:rsidRPr="003C472C">
              <w:rPr>
                <w:rFonts w:eastAsia="Cambria"/>
                <w:b/>
                <w:bCs/>
                <w:kern w:val="1"/>
                <w:lang w:val="de-DE" w:eastAsia="zh-CN"/>
              </w:rPr>
              <w:t xml:space="preserve"> </w:t>
            </w:r>
            <w:proofErr w:type="spellStart"/>
            <w:r w:rsidRPr="003C472C">
              <w:rPr>
                <w:rFonts w:eastAsia="Cambria"/>
                <w:b/>
                <w:bCs/>
                <w:kern w:val="1"/>
                <w:lang w:val="de-DE" w:eastAsia="zh-CN"/>
              </w:rPr>
              <w:t>telefonu</w:t>
            </w:r>
            <w:proofErr w:type="spellEnd"/>
            <w:r w:rsidRPr="003C472C">
              <w:rPr>
                <w:rFonts w:eastAsia="Cambria"/>
                <w:kern w:val="1"/>
                <w:lang w:val="de-DE" w:eastAsia="zh-CN"/>
              </w:rPr>
              <w:t xml:space="preserve"> .......................................................... </w:t>
            </w:r>
            <w:proofErr w:type="spellStart"/>
            <w:r w:rsidRPr="003C472C">
              <w:rPr>
                <w:rFonts w:eastAsia="Cambria"/>
                <w:b/>
                <w:bCs/>
                <w:kern w:val="1"/>
                <w:lang w:val="de-DE" w:eastAsia="zh-CN"/>
              </w:rPr>
              <w:t>nr</w:t>
            </w:r>
            <w:proofErr w:type="spellEnd"/>
            <w:r w:rsidRPr="003C472C">
              <w:rPr>
                <w:rFonts w:eastAsia="Cambria"/>
                <w:b/>
                <w:bCs/>
                <w:kern w:val="1"/>
                <w:lang w:val="de-DE" w:eastAsia="zh-CN"/>
              </w:rPr>
              <w:t xml:space="preserve"> </w:t>
            </w:r>
            <w:proofErr w:type="spellStart"/>
            <w:r w:rsidRPr="003C472C">
              <w:rPr>
                <w:rFonts w:eastAsia="Cambria"/>
                <w:b/>
                <w:bCs/>
                <w:kern w:val="1"/>
                <w:lang w:val="de-DE" w:eastAsia="zh-CN"/>
              </w:rPr>
              <w:t>faksu</w:t>
            </w:r>
            <w:proofErr w:type="spellEnd"/>
            <w:r w:rsidRPr="003C472C">
              <w:rPr>
                <w:rFonts w:eastAsia="Cambria"/>
                <w:b/>
                <w:bCs/>
                <w:kern w:val="1"/>
                <w:lang w:val="de-DE" w:eastAsia="zh-CN"/>
              </w:rPr>
              <w:t xml:space="preserve"> </w:t>
            </w:r>
            <w:r w:rsidRPr="003C472C">
              <w:rPr>
                <w:rFonts w:eastAsia="Cambria"/>
                <w:kern w:val="1"/>
                <w:lang w:val="de-DE" w:eastAsia="zh-CN"/>
              </w:rPr>
              <w:t>……..................................</w:t>
            </w:r>
            <w:r w:rsidR="00814B53" w:rsidRPr="003C472C">
              <w:rPr>
                <w:rFonts w:eastAsia="Cambria"/>
                <w:kern w:val="1"/>
                <w:lang w:val="de-DE" w:eastAsia="zh-CN"/>
              </w:rPr>
              <w:t>............</w:t>
            </w:r>
            <w:r w:rsidRPr="003C472C">
              <w:rPr>
                <w:rFonts w:eastAsia="Cambria"/>
                <w:kern w:val="1"/>
                <w:lang w:val="de-DE" w:eastAsia="zh-CN"/>
              </w:rPr>
              <w:t>.........</w:t>
            </w:r>
          </w:p>
          <w:p w14:paraId="13FFCFCB" w14:textId="77777777" w:rsidR="006F4196" w:rsidRPr="003C472C" w:rsidRDefault="006F4196" w:rsidP="003C472C">
            <w:pPr>
              <w:spacing w:line="360" w:lineRule="auto"/>
              <w:rPr>
                <w:rFonts w:eastAsia="Cambria"/>
                <w:kern w:val="1"/>
                <w:lang w:val="de-DE" w:eastAsia="zh-CN"/>
              </w:rPr>
            </w:pPr>
            <w:proofErr w:type="spellStart"/>
            <w:r w:rsidRPr="003C472C">
              <w:rPr>
                <w:rFonts w:eastAsia="Cambria"/>
                <w:b/>
                <w:bCs/>
                <w:kern w:val="1"/>
                <w:lang w:val="de-DE" w:eastAsia="zh-CN"/>
              </w:rPr>
              <w:t>e-mail</w:t>
            </w:r>
            <w:proofErr w:type="spellEnd"/>
            <w:r w:rsidRPr="003C472C">
              <w:rPr>
                <w:rFonts w:eastAsia="Cambria"/>
                <w:b/>
                <w:bCs/>
                <w:kern w:val="1"/>
                <w:lang w:val="de-DE" w:eastAsia="zh-CN"/>
              </w:rPr>
              <w:t xml:space="preserve"> </w:t>
            </w:r>
            <w:r w:rsidRPr="003C472C">
              <w:rPr>
                <w:rFonts w:eastAsia="Cambria"/>
                <w:kern w:val="1"/>
                <w:lang w:val="de-DE" w:eastAsia="zh-CN"/>
              </w:rPr>
              <w:t>............................................................................................................</w:t>
            </w:r>
            <w:r w:rsidR="00814B53" w:rsidRPr="003C472C">
              <w:rPr>
                <w:rFonts w:eastAsia="Cambria"/>
                <w:kern w:val="1"/>
                <w:lang w:val="de-DE" w:eastAsia="zh-CN"/>
              </w:rPr>
              <w:t>.............................</w:t>
            </w:r>
            <w:r w:rsidRPr="003C472C">
              <w:rPr>
                <w:rFonts w:eastAsia="Cambria"/>
                <w:kern w:val="1"/>
                <w:lang w:val="de-DE" w:eastAsia="zh-CN"/>
              </w:rPr>
              <w:t>........</w:t>
            </w:r>
          </w:p>
        </w:tc>
      </w:tr>
    </w:tbl>
    <w:p w14:paraId="615F425E" w14:textId="75238FD1" w:rsidR="00814B53" w:rsidRPr="003C472C" w:rsidRDefault="00814B53" w:rsidP="003C472C">
      <w:pPr>
        <w:spacing w:before="240" w:after="0" w:line="360" w:lineRule="auto"/>
        <w:ind w:firstLine="709"/>
        <w:jc w:val="both"/>
        <w:rPr>
          <w:color w:val="000000"/>
        </w:rPr>
      </w:pPr>
      <w:r w:rsidRPr="003C472C">
        <w:rPr>
          <w:color w:val="000000"/>
        </w:rPr>
        <w:t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umowy. Dokumenty przesłane na ww. nr</w:t>
      </w:r>
      <w:r w:rsidR="00AE46E6">
        <w:rPr>
          <w:color w:val="000000"/>
        </w:rPr>
        <w:t> </w:t>
      </w:r>
      <w:r w:rsidRPr="003C472C">
        <w:rPr>
          <w:color w:val="000000"/>
        </w:rPr>
        <w:t>faksu/adres poczty elektronicznej uważa się za doręczone Wykonawcy. Wykonawca zobowiązany jest do niezwłocznego potwierdzenia ich otrzymania.</w:t>
      </w:r>
    </w:p>
    <w:p w14:paraId="1E82033E" w14:textId="151CEED2" w:rsidR="00814B53" w:rsidRPr="003C472C" w:rsidRDefault="00814B53" w:rsidP="003C472C">
      <w:pPr>
        <w:spacing w:line="360" w:lineRule="auto"/>
        <w:ind w:firstLine="708"/>
        <w:jc w:val="both"/>
        <w:rPr>
          <w:color w:val="000000"/>
        </w:rPr>
      </w:pPr>
      <w:r w:rsidRPr="003C472C">
        <w:rPr>
          <w:color w:val="000000"/>
        </w:rPr>
        <w:t>Za prawidłowe podanie danych teleadresowych odpowiada Wykonawca. W związku z</w:t>
      </w:r>
      <w:r w:rsidR="00E35107">
        <w:rPr>
          <w:color w:val="000000"/>
        </w:rPr>
        <w:t> </w:t>
      </w:r>
      <w:r w:rsidRPr="003C472C">
        <w:rPr>
          <w:color w:val="000000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814B53" w:rsidRPr="003C472C" w14:paraId="7D6A6457" w14:textId="77777777" w:rsidTr="00E47EFF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14FF" w14:textId="77777777" w:rsidR="00814B53" w:rsidRPr="003C472C" w:rsidRDefault="00814B53" w:rsidP="003C472C">
            <w:pPr>
              <w:spacing w:line="360" w:lineRule="auto"/>
              <w:jc w:val="both"/>
              <w:rPr>
                <w:rFonts w:eastAsia="Cambria"/>
                <w:b/>
                <w:bCs/>
                <w:kern w:val="1"/>
                <w:lang w:eastAsia="zh-CN"/>
              </w:rPr>
            </w:pPr>
            <w:r w:rsidRPr="003C472C">
              <w:rPr>
                <w:rFonts w:eastAsia="Cambria"/>
                <w:b/>
                <w:bCs/>
                <w:kern w:val="1"/>
                <w:lang w:eastAsia="zh-CN"/>
              </w:rPr>
              <w:lastRenderedPageBreak/>
              <w:t>Adres do korespondencji – wypełnić, jeżeli jest inny niż na pieczęci firmowej</w:t>
            </w:r>
            <w:r w:rsidRPr="003C472C">
              <w:rPr>
                <w:rFonts w:eastAsia="Cambria"/>
                <w:kern w:val="1"/>
                <w:lang w:eastAsia="zh-CN"/>
              </w:rPr>
              <w:t>:</w:t>
            </w:r>
          </w:p>
          <w:p w14:paraId="630972AC" w14:textId="77777777" w:rsidR="00814B53" w:rsidRPr="003C472C" w:rsidRDefault="00814B53" w:rsidP="003C472C">
            <w:pPr>
              <w:spacing w:line="360" w:lineRule="auto"/>
              <w:rPr>
                <w:rFonts w:eastAsia="Cambria"/>
                <w:b/>
                <w:bCs/>
                <w:kern w:val="1"/>
                <w:lang w:eastAsia="zh-CN"/>
              </w:rPr>
            </w:pPr>
            <w:r w:rsidRPr="003C472C">
              <w:rPr>
                <w:rFonts w:eastAsia="Cambria"/>
                <w:b/>
                <w:bCs/>
                <w:kern w:val="1"/>
                <w:lang w:eastAsia="zh-CN"/>
              </w:rPr>
              <w:t>kod</w:t>
            </w:r>
            <w:r w:rsidRPr="003C472C">
              <w:rPr>
                <w:rFonts w:eastAsia="Cambria"/>
                <w:kern w:val="1"/>
                <w:lang w:eastAsia="zh-CN"/>
              </w:rPr>
              <w:t xml:space="preserve"> ................................................. </w:t>
            </w:r>
            <w:r w:rsidRPr="003C472C">
              <w:rPr>
                <w:rFonts w:eastAsia="Cambria"/>
                <w:b/>
                <w:bCs/>
                <w:kern w:val="1"/>
                <w:lang w:eastAsia="zh-CN"/>
              </w:rPr>
              <w:t xml:space="preserve">miasto </w:t>
            </w:r>
            <w:r w:rsidRPr="003C472C">
              <w:rPr>
                <w:rFonts w:eastAsia="Cambria"/>
                <w:kern w:val="1"/>
                <w:lang w:eastAsia="zh-CN"/>
              </w:rPr>
              <w:t>...........................................................................................</w:t>
            </w:r>
          </w:p>
          <w:p w14:paraId="7C810A05" w14:textId="77777777" w:rsidR="00814B53" w:rsidRPr="003C472C" w:rsidRDefault="00814B53" w:rsidP="003C472C">
            <w:pPr>
              <w:spacing w:line="360" w:lineRule="auto"/>
              <w:rPr>
                <w:rFonts w:eastAsia="Cambria"/>
                <w:kern w:val="1"/>
                <w:lang w:eastAsia="zh-CN"/>
              </w:rPr>
            </w:pPr>
            <w:r w:rsidRPr="003C472C">
              <w:rPr>
                <w:rFonts w:eastAsia="Cambria"/>
                <w:b/>
                <w:bCs/>
                <w:kern w:val="1"/>
                <w:lang w:eastAsia="zh-CN"/>
              </w:rPr>
              <w:t>ulica nr.</w:t>
            </w:r>
            <w:r w:rsidRPr="003C472C">
              <w:rPr>
                <w:rFonts w:eastAsia="Cambria"/>
                <w:kern w:val="1"/>
                <w:lang w:eastAsia="zh-CN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14:paraId="759847A0" w14:textId="77777777" w:rsidR="006F4196" w:rsidRPr="003C472C" w:rsidRDefault="006F4196" w:rsidP="003C472C">
      <w:pPr>
        <w:spacing w:line="360" w:lineRule="auto"/>
        <w:ind w:left="284" w:hanging="284"/>
        <w:jc w:val="both"/>
        <w:rPr>
          <w:kern w:val="1"/>
          <w:lang w:eastAsia="zh-CN"/>
        </w:rPr>
      </w:pPr>
    </w:p>
    <w:p w14:paraId="6E00C639" w14:textId="77777777" w:rsidR="000E700F" w:rsidRPr="003C472C" w:rsidRDefault="000E700F" w:rsidP="003C472C">
      <w:pPr>
        <w:spacing w:line="360" w:lineRule="auto"/>
        <w:ind w:left="284" w:hanging="284"/>
        <w:jc w:val="both"/>
        <w:rPr>
          <w:kern w:val="1"/>
          <w:lang w:eastAsia="zh-CN"/>
        </w:rPr>
      </w:pPr>
    </w:p>
    <w:p w14:paraId="2EC177B6" w14:textId="77777777" w:rsidR="006F4196" w:rsidRPr="003C472C" w:rsidRDefault="006F4196" w:rsidP="003C472C">
      <w:pPr>
        <w:spacing w:line="360" w:lineRule="auto"/>
        <w:ind w:left="284" w:hanging="284"/>
        <w:jc w:val="both"/>
        <w:rPr>
          <w:kern w:val="1"/>
          <w:lang w:eastAsia="zh-CN"/>
        </w:rPr>
      </w:pPr>
      <w:r w:rsidRPr="003C472C">
        <w:rPr>
          <w:kern w:val="1"/>
          <w:lang w:eastAsia="zh-CN"/>
        </w:rPr>
        <w:t>………</w:t>
      </w:r>
      <w:r w:rsidR="000E700F" w:rsidRPr="003C472C">
        <w:rPr>
          <w:kern w:val="1"/>
          <w:lang w:eastAsia="zh-CN"/>
        </w:rPr>
        <w:t>……</w:t>
      </w:r>
      <w:r w:rsidRPr="003C472C">
        <w:rPr>
          <w:kern w:val="1"/>
          <w:lang w:eastAsia="zh-CN"/>
        </w:rPr>
        <w:t>……………… dnia, ....................</w:t>
      </w:r>
    </w:p>
    <w:p w14:paraId="4F1A5676" w14:textId="77777777" w:rsidR="00951C8E" w:rsidRPr="003C472C" w:rsidRDefault="00951C8E" w:rsidP="003C472C">
      <w:pPr>
        <w:spacing w:line="360" w:lineRule="auto"/>
        <w:ind w:left="284" w:hanging="284"/>
        <w:jc w:val="both"/>
        <w:rPr>
          <w:kern w:val="1"/>
          <w:lang w:eastAsia="zh-CN"/>
        </w:rPr>
      </w:pPr>
    </w:p>
    <w:p w14:paraId="4073C270" w14:textId="77777777" w:rsidR="00951C8E" w:rsidRPr="003C472C" w:rsidRDefault="00951C8E" w:rsidP="003C472C">
      <w:pPr>
        <w:spacing w:line="360" w:lineRule="auto"/>
        <w:ind w:left="284" w:hanging="284"/>
        <w:jc w:val="both"/>
        <w:rPr>
          <w:kern w:val="1"/>
          <w:lang w:eastAsia="zh-CN"/>
        </w:rPr>
      </w:pPr>
    </w:p>
    <w:p w14:paraId="33F706CC" w14:textId="77777777" w:rsidR="006F4196" w:rsidRPr="003C472C" w:rsidRDefault="006F4196" w:rsidP="00061388">
      <w:pPr>
        <w:spacing w:after="0" w:line="240" w:lineRule="auto"/>
        <w:jc w:val="both"/>
        <w:rPr>
          <w:rFonts w:eastAsia="Cambria"/>
          <w:kern w:val="1"/>
          <w:lang w:eastAsia="zh-CN"/>
        </w:rPr>
      </w:pPr>
      <w:r w:rsidRPr="003C472C">
        <w:rPr>
          <w:rFonts w:eastAsia="Cambria"/>
          <w:kern w:val="1"/>
          <w:lang w:eastAsia="zh-CN"/>
        </w:rPr>
        <w:tab/>
      </w:r>
      <w:r w:rsidRPr="003C472C">
        <w:rPr>
          <w:rFonts w:eastAsia="Cambria"/>
          <w:kern w:val="1"/>
          <w:lang w:eastAsia="zh-CN"/>
        </w:rPr>
        <w:tab/>
      </w:r>
      <w:r w:rsidRPr="003C472C">
        <w:rPr>
          <w:rFonts w:eastAsia="Cambria"/>
          <w:kern w:val="1"/>
          <w:lang w:eastAsia="zh-CN"/>
        </w:rPr>
        <w:tab/>
      </w:r>
      <w:r w:rsidRPr="003C472C">
        <w:rPr>
          <w:rFonts w:eastAsia="Cambria"/>
          <w:kern w:val="1"/>
          <w:lang w:eastAsia="zh-CN"/>
        </w:rPr>
        <w:tab/>
      </w:r>
      <w:r w:rsidRPr="003C472C">
        <w:rPr>
          <w:rFonts w:eastAsia="Cambria"/>
          <w:kern w:val="1"/>
          <w:lang w:eastAsia="zh-CN"/>
        </w:rPr>
        <w:tab/>
      </w:r>
      <w:r w:rsidRPr="003C472C">
        <w:rPr>
          <w:rFonts w:eastAsia="Cambria"/>
          <w:kern w:val="1"/>
          <w:lang w:eastAsia="zh-CN"/>
        </w:rPr>
        <w:tab/>
      </w:r>
      <w:r w:rsidRPr="003C472C">
        <w:rPr>
          <w:rFonts w:eastAsia="Cambria"/>
          <w:kern w:val="1"/>
          <w:lang w:eastAsia="zh-CN"/>
        </w:rPr>
        <w:tab/>
        <w:t>....................................................................</w:t>
      </w:r>
    </w:p>
    <w:p w14:paraId="26CC9E39" w14:textId="71AFEEB1" w:rsidR="00D06AD5" w:rsidRPr="003C472C" w:rsidRDefault="006F4196" w:rsidP="00061388">
      <w:pPr>
        <w:spacing w:line="360" w:lineRule="auto"/>
        <w:ind w:left="5103"/>
        <w:jc w:val="both"/>
        <w:rPr>
          <w:rFonts w:eastAsia="Cambria"/>
          <w:kern w:val="1"/>
          <w:sz w:val="16"/>
          <w:szCs w:val="16"/>
          <w:lang w:eastAsia="zh-CN"/>
        </w:rPr>
      </w:pPr>
      <w:r w:rsidRPr="003C472C">
        <w:rPr>
          <w:rFonts w:eastAsia="Cambria"/>
          <w:kern w:val="1"/>
          <w:sz w:val="16"/>
          <w:szCs w:val="16"/>
          <w:lang w:eastAsia="zh-CN"/>
        </w:rPr>
        <w:t>podpisy osób uprawnionych do reprezentowania Wykonawcy</w:t>
      </w:r>
    </w:p>
    <w:p w14:paraId="41717385" w14:textId="386993CD" w:rsidR="005D2478" w:rsidRPr="003C472C" w:rsidRDefault="005D2478" w:rsidP="003C472C">
      <w:pPr>
        <w:spacing w:line="360" w:lineRule="auto"/>
        <w:ind w:left="284"/>
        <w:jc w:val="both"/>
        <w:rPr>
          <w:rFonts w:eastAsia="Cambria"/>
          <w:kern w:val="1"/>
          <w:lang w:eastAsia="zh-CN"/>
        </w:rPr>
      </w:pPr>
    </w:p>
    <w:p w14:paraId="797AC5FD" w14:textId="77777777" w:rsidR="000843D2" w:rsidRPr="003C472C" w:rsidRDefault="000843D2" w:rsidP="003C472C">
      <w:pPr>
        <w:spacing w:line="360" w:lineRule="auto"/>
        <w:ind w:left="284"/>
        <w:jc w:val="both"/>
        <w:rPr>
          <w:rFonts w:eastAsia="Cambria"/>
          <w:kern w:val="1"/>
          <w:lang w:eastAsia="zh-CN"/>
        </w:rPr>
      </w:pPr>
    </w:p>
    <w:p w14:paraId="760A6348" w14:textId="77777777" w:rsidR="000843D2" w:rsidRPr="003C472C" w:rsidRDefault="000843D2" w:rsidP="003C472C">
      <w:pPr>
        <w:spacing w:line="360" w:lineRule="auto"/>
        <w:ind w:left="284"/>
        <w:jc w:val="both"/>
        <w:rPr>
          <w:rFonts w:eastAsia="Cambria"/>
          <w:kern w:val="1"/>
          <w:lang w:eastAsia="zh-CN"/>
        </w:rPr>
      </w:pPr>
    </w:p>
    <w:p w14:paraId="078FC269" w14:textId="77777777" w:rsidR="000843D2" w:rsidRDefault="000843D2" w:rsidP="006F4196">
      <w:pPr>
        <w:ind w:left="284"/>
        <w:jc w:val="both"/>
        <w:rPr>
          <w:rFonts w:eastAsia="Cambria"/>
          <w:kern w:val="1"/>
          <w:sz w:val="16"/>
          <w:szCs w:val="16"/>
          <w:lang w:eastAsia="zh-CN"/>
        </w:rPr>
      </w:pPr>
    </w:p>
    <w:p w14:paraId="4557FB2F" w14:textId="4219F939" w:rsidR="005D2478" w:rsidRPr="003C472C" w:rsidRDefault="000843D2" w:rsidP="006F4196">
      <w:pPr>
        <w:ind w:left="284"/>
        <w:jc w:val="both"/>
        <w:rPr>
          <w:rFonts w:eastAsia="Cambria"/>
          <w:kern w:val="1"/>
          <w:lang w:eastAsia="zh-CN"/>
        </w:rPr>
      </w:pPr>
      <w:r w:rsidRPr="003C472C">
        <w:rPr>
          <w:vertAlign w:val="superscript"/>
        </w:rPr>
        <w:t xml:space="preserve">*) </w:t>
      </w:r>
      <w:r w:rsidRPr="003C472C">
        <w:t>właściwe zaznaczyć</w:t>
      </w:r>
    </w:p>
    <w:p w14:paraId="67A52BD7" w14:textId="7C1CC73B" w:rsidR="00FE41EF" w:rsidRPr="00FE41EF" w:rsidRDefault="00D06AD5" w:rsidP="009B093E">
      <w:pPr>
        <w:ind w:left="284"/>
        <w:jc w:val="both"/>
        <w:rPr>
          <w:bCs/>
          <w:i/>
          <w:iCs/>
        </w:rPr>
      </w:pPr>
      <w:r>
        <w:rPr>
          <w:rFonts w:eastAsia="Cambria"/>
          <w:kern w:val="1"/>
          <w:sz w:val="16"/>
          <w:szCs w:val="16"/>
          <w:lang w:eastAsia="zh-CN"/>
        </w:rPr>
        <w:br w:type="column"/>
      </w:r>
      <w:r w:rsidR="00704350" w:rsidRPr="00156D7D">
        <w:rPr>
          <w:bCs/>
        </w:rPr>
        <w:lastRenderedPageBreak/>
        <w:t>0110-KLL2.261.33.2018</w:t>
      </w:r>
      <w:r w:rsidR="00704350" w:rsidRPr="00156D7D">
        <w:rPr>
          <w:bCs/>
        </w:rPr>
        <w:tab/>
      </w:r>
      <w:r w:rsidR="00704350" w:rsidRPr="00156D7D">
        <w:rPr>
          <w:bCs/>
        </w:rPr>
        <w:tab/>
      </w:r>
      <w:r w:rsidR="00704350" w:rsidRPr="00156D7D">
        <w:rPr>
          <w:bCs/>
        </w:rPr>
        <w:tab/>
      </w:r>
      <w:r w:rsidR="00704350" w:rsidRPr="00156D7D">
        <w:rPr>
          <w:bCs/>
          <w:kern w:val="1"/>
        </w:rPr>
        <w:tab/>
      </w:r>
      <w:r w:rsidR="00704350">
        <w:rPr>
          <w:bCs/>
          <w:kern w:val="1"/>
        </w:rPr>
        <w:tab/>
        <w:t xml:space="preserve">        </w:t>
      </w:r>
      <w:r w:rsidR="00FE41EF" w:rsidRPr="00FE41EF">
        <w:rPr>
          <w:bCs/>
          <w:i/>
          <w:iCs/>
        </w:rPr>
        <w:t>Załącznik nr 4 do Zaproszenia</w:t>
      </w:r>
    </w:p>
    <w:p w14:paraId="12CE96B7" w14:textId="6EA48F61" w:rsidR="00FE41EF" w:rsidRPr="00B826A8" w:rsidRDefault="00FE41EF" w:rsidP="00FE41EF">
      <w:pPr>
        <w:ind w:left="4536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25BB9" wp14:editId="78F5AF01">
                <wp:simplePos x="0" y="0"/>
                <wp:positionH relativeFrom="column">
                  <wp:posOffset>-41564</wp:posOffset>
                </wp:positionH>
                <wp:positionV relativeFrom="paragraph">
                  <wp:posOffset>150206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2DDE5B" w14:textId="77777777" w:rsidR="0022505A" w:rsidRDefault="0022505A" w:rsidP="00FE41EF"/>
                          <w:p w14:paraId="59B83960" w14:textId="77777777" w:rsidR="0022505A" w:rsidRDefault="0022505A" w:rsidP="00FE41EF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</w:p>
                          <w:p w14:paraId="0B7DFC82" w14:textId="77777777" w:rsidR="0022505A" w:rsidRDefault="0022505A" w:rsidP="00FE41EF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</w:p>
                          <w:p w14:paraId="7B4CB887" w14:textId="77777777" w:rsidR="0022505A" w:rsidRDefault="0022505A" w:rsidP="00FE41EF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495000D0" w14:textId="77777777" w:rsidR="0022505A" w:rsidRDefault="0022505A" w:rsidP="00FE41EF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1D3C0973" w14:textId="77777777" w:rsidR="0022505A" w:rsidRDefault="0022505A" w:rsidP="00FE41EF">
                            <w:pPr>
                              <w:spacing w:after="0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325BB9" id="AutoShape 2" o:spid="_x0000_s1026" style="position:absolute;left:0;text-align:left;margin-left:-3.25pt;margin-top:11.85pt;width:158.45pt;height:8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+708c3gAAAAkBAAAPAAAAAAAAAAAAAAAAAOIEAABkcnMvZG93bnJldi54bWxQSwUGAAAA&#10;AAQABADzAAAA7QUAAAAA&#10;" filled="f" strokeweight=".25pt">
                <v:textbox inset="1pt,1pt,1pt,1pt">
                  <w:txbxContent>
                    <w:p w14:paraId="6B2DDE5B" w14:textId="77777777" w:rsidR="0022505A" w:rsidRDefault="0022505A" w:rsidP="00FE41EF"/>
                    <w:p w14:paraId="59B83960" w14:textId="77777777" w:rsidR="0022505A" w:rsidRDefault="0022505A" w:rsidP="00FE41EF">
                      <w:pPr>
                        <w:spacing w:after="0"/>
                        <w:rPr>
                          <w:sz w:val="12"/>
                        </w:rPr>
                      </w:pPr>
                    </w:p>
                    <w:p w14:paraId="0B7DFC82" w14:textId="77777777" w:rsidR="0022505A" w:rsidRDefault="0022505A" w:rsidP="00FE41EF">
                      <w:pPr>
                        <w:spacing w:after="0"/>
                        <w:rPr>
                          <w:sz w:val="12"/>
                        </w:rPr>
                      </w:pPr>
                    </w:p>
                    <w:p w14:paraId="7B4CB887" w14:textId="77777777" w:rsidR="0022505A" w:rsidRDefault="0022505A" w:rsidP="00FE41EF">
                      <w:pPr>
                        <w:spacing w:after="0"/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495000D0" w14:textId="77777777" w:rsidR="0022505A" w:rsidRDefault="0022505A" w:rsidP="00FE41EF">
                      <w:pPr>
                        <w:spacing w:after="0"/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1D3C0973" w14:textId="77777777" w:rsidR="0022505A" w:rsidRDefault="0022505A" w:rsidP="00FE41EF">
                      <w:pPr>
                        <w:spacing w:after="0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B826A8">
        <w:t>……………………, dnia ….. - …… - 2018 r.</w:t>
      </w:r>
    </w:p>
    <w:p w14:paraId="1A78B64F" w14:textId="77777777" w:rsidR="00FE41EF" w:rsidRPr="00B826A8" w:rsidRDefault="00FE41EF" w:rsidP="00FE41EF">
      <w:pPr>
        <w:rPr>
          <w:i/>
          <w:u w:val="single"/>
        </w:rPr>
      </w:pPr>
    </w:p>
    <w:p w14:paraId="23F6C7A6" w14:textId="77777777" w:rsidR="00FE41EF" w:rsidRPr="00B826A8" w:rsidRDefault="00FE41EF" w:rsidP="00FE41EF">
      <w:pPr>
        <w:rPr>
          <w:i/>
          <w:u w:val="single"/>
        </w:rPr>
      </w:pPr>
    </w:p>
    <w:p w14:paraId="4D55E1B4" w14:textId="77777777" w:rsidR="00FE41EF" w:rsidRDefault="00FE41EF" w:rsidP="00FE41EF">
      <w:pPr>
        <w:rPr>
          <w:i/>
          <w:u w:val="single"/>
        </w:rPr>
      </w:pPr>
    </w:p>
    <w:p w14:paraId="72C08B48" w14:textId="77777777" w:rsidR="00FE41EF" w:rsidRDefault="00FE41EF" w:rsidP="00FE41EF">
      <w:pPr>
        <w:rPr>
          <w:i/>
          <w:u w:val="single"/>
        </w:rPr>
      </w:pPr>
    </w:p>
    <w:p w14:paraId="5FAC41A4" w14:textId="77777777" w:rsidR="00FE41EF" w:rsidRPr="00B826A8" w:rsidRDefault="00FE41EF" w:rsidP="00FE41EF">
      <w:pPr>
        <w:rPr>
          <w:i/>
          <w:u w:val="single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41"/>
      </w:tblGrid>
      <w:tr w:rsidR="00FE41EF" w:rsidRPr="00B826A8" w14:paraId="40FA45AA" w14:textId="77777777" w:rsidTr="00A17A8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E5F0D69" w14:textId="77777777" w:rsidR="00FE41EF" w:rsidRPr="00B826A8" w:rsidRDefault="00FE41EF" w:rsidP="00A17A82">
            <w:pPr>
              <w:spacing w:line="360" w:lineRule="auto"/>
              <w:jc w:val="center"/>
              <w:rPr>
                <w:b/>
              </w:rPr>
            </w:pPr>
            <w:r w:rsidRPr="00B826A8">
              <w:rPr>
                <w:b/>
              </w:rPr>
              <w:t xml:space="preserve">Oświadczenie w zakresie wypełnienia obowiązków informacyjnych </w:t>
            </w:r>
          </w:p>
          <w:p w14:paraId="4F92775F" w14:textId="77777777" w:rsidR="00FE41EF" w:rsidRPr="00B826A8" w:rsidRDefault="00FE41EF" w:rsidP="00A17A82">
            <w:pPr>
              <w:spacing w:line="360" w:lineRule="auto"/>
              <w:jc w:val="center"/>
            </w:pPr>
            <w:r w:rsidRPr="00B826A8">
              <w:rPr>
                <w:b/>
              </w:rPr>
              <w:t>przewidzianych w art. 13 lub art. 14 RODO</w:t>
            </w:r>
          </w:p>
        </w:tc>
      </w:tr>
    </w:tbl>
    <w:p w14:paraId="5C4F4F8A" w14:textId="77777777" w:rsidR="00FE41EF" w:rsidRPr="00B826A8" w:rsidRDefault="00FE41EF" w:rsidP="00FE41EF">
      <w:pPr>
        <w:jc w:val="both"/>
        <w:rPr>
          <w:i/>
          <w:u w:val="single"/>
        </w:rPr>
      </w:pPr>
    </w:p>
    <w:p w14:paraId="69AB5798" w14:textId="77777777" w:rsidR="00FE41EF" w:rsidRPr="00B826A8" w:rsidRDefault="00FE41EF" w:rsidP="00FE41EF">
      <w:pPr>
        <w:spacing w:line="360" w:lineRule="auto"/>
        <w:jc w:val="both"/>
      </w:pPr>
      <w:r w:rsidRPr="00B826A8">
        <w:rPr>
          <w:i/>
          <w:u w:val="single"/>
        </w:rPr>
        <w:t xml:space="preserve"> </w:t>
      </w:r>
    </w:p>
    <w:p w14:paraId="6D4C42B9" w14:textId="77777777" w:rsidR="00FE41EF" w:rsidRPr="00B826A8" w:rsidRDefault="00FE41EF" w:rsidP="00FE41EF">
      <w:pPr>
        <w:spacing w:line="360" w:lineRule="auto"/>
        <w:ind w:firstLine="708"/>
        <w:jc w:val="both"/>
      </w:pPr>
      <w:r w:rsidRPr="00B826A8">
        <w:t>Oświadczam, że wypełniłem obowiązki informacyjne przewidziane w art. 13 lub art. 14 RODO</w:t>
      </w:r>
      <w:r w:rsidRPr="00B826A8">
        <w:rPr>
          <w:vertAlign w:val="superscript"/>
        </w:rPr>
        <w:t>1)</w:t>
      </w:r>
      <w:r w:rsidRPr="00B826A8">
        <w:t xml:space="preserve"> wobec osób fizycznych, od których dane osobowe bezpośrednio lub pośrednio pozyskałem w celu ubiegania się o udzielenie zamówienia publicznego w niniejszym postępowaniu.*</w:t>
      </w:r>
    </w:p>
    <w:p w14:paraId="5FB297FE" w14:textId="77777777" w:rsidR="00FE41EF" w:rsidRPr="00B826A8" w:rsidRDefault="00FE41EF" w:rsidP="00FE41EF">
      <w:pPr>
        <w:spacing w:line="360" w:lineRule="auto"/>
        <w:rPr>
          <w:b/>
        </w:rPr>
      </w:pPr>
    </w:p>
    <w:p w14:paraId="617DE1CF" w14:textId="77777777" w:rsidR="00FE41EF" w:rsidRPr="00B826A8" w:rsidRDefault="00FE41EF" w:rsidP="00FE41EF">
      <w:pPr>
        <w:spacing w:line="360" w:lineRule="auto"/>
        <w:rPr>
          <w:b/>
        </w:rPr>
      </w:pPr>
    </w:p>
    <w:p w14:paraId="354CA9AD" w14:textId="740BD8C8" w:rsidR="00FE41EF" w:rsidRPr="00B826A8" w:rsidRDefault="00FE41EF" w:rsidP="00FE41EF">
      <w:pPr>
        <w:suppressAutoHyphens/>
        <w:spacing w:after="0"/>
        <w:ind w:left="3544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….………………….…………………………………</w:t>
      </w:r>
    </w:p>
    <w:p w14:paraId="591625C4" w14:textId="77777777" w:rsidR="00FE41EF" w:rsidRPr="00B826A8" w:rsidRDefault="00FE41EF" w:rsidP="00FE41EF">
      <w:pPr>
        <w:suppressAutoHyphens/>
        <w:spacing w:line="360" w:lineRule="auto"/>
        <w:ind w:left="4111"/>
        <w:jc w:val="both"/>
        <w:outlineLvl w:val="6"/>
        <w:rPr>
          <w:i/>
          <w:color w:val="000000"/>
          <w:sz w:val="16"/>
          <w:szCs w:val="16"/>
          <w:lang w:eastAsia="zh-CN"/>
        </w:rPr>
      </w:pPr>
      <w:r w:rsidRPr="00B826A8">
        <w:rPr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14:paraId="41B3BAD4" w14:textId="77777777" w:rsidR="00FE41EF" w:rsidRPr="00B826A8" w:rsidRDefault="00FE41EF" w:rsidP="00FE41EF">
      <w:pPr>
        <w:rPr>
          <w:b/>
        </w:rPr>
      </w:pPr>
    </w:p>
    <w:p w14:paraId="29090156" w14:textId="77777777" w:rsidR="00FE41EF" w:rsidRDefault="00FE41EF" w:rsidP="00FE41EF"/>
    <w:p w14:paraId="0588633A" w14:textId="77777777" w:rsidR="00FE41EF" w:rsidRPr="00B826A8" w:rsidRDefault="00FE41EF" w:rsidP="00FE41EF"/>
    <w:p w14:paraId="5985003B" w14:textId="77777777" w:rsidR="00FE41EF" w:rsidRPr="00B826A8" w:rsidRDefault="00FE41EF" w:rsidP="00FE41EF">
      <w:r w:rsidRPr="00B826A8">
        <w:t>______________________________</w:t>
      </w:r>
    </w:p>
    <w:p w14:paraId="5E66B5EB" w14:textId="77777777" w:rsidR="00FE41EF" w:rsidRPr="00B826A8" w:rsidRDefault="00FE41EF" w:rsidP="00FE41EF"/>
    <w:p w14:paraId="255DD416" w14:textId="77777777" w:rsidR="00FE41EF" w:rsidRPr="00B826A8" w:rsidRDefault="00FE41EF" w:rsidP="00FE41EF">
      <w:pPr>
        <w:jc w:val="both"/>
        <w:rPr>
          <w:sz w:val="18"/>
          <w:szCs w:val="18"/>
        </w:rPr>
      </w:pPr>
      <w:r w:rsidRPr="00B826A8">
        <w:rPr>
          <w:sz w:val="18"/>
          <w:szCs w:val="18"/>
          <w:vertAlign w:val="superscript"/>
        </w:rPr>
        <w:t xml:space="preserve">1) </w:t>
      </w:r>
      <w:r w:rsidRPr="00B826A8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9E100F" w14:textId="77777777" w:rsidR="00FE41EF" w:rsidRPr="00B826A8" w:rsidRDefault="00FE41EF" w:rsidP="00FE41EF">
      <w:pPr>
        <w:jc w:val="both"/>
        <w:rPr>
          <w:sz w:val="18"/>
          <w:szCs w:val="18"/>
        </w:rPr>
      </w:pPr>
    </w:p>
    <w:p w14:paraId="19DACE8B" w14:textId="77777777" w:rsidR="00FE41EF" w:rsidRDefault="00FE41EF" w:rsidP="00FE41EF">
      <w:pPr>
        <w:jc w:val="both"/>
        <w:rPr>
          <w:sz w:val="18"/>
          <w:szCs w:val="18"/>
        </w:rPr>
      </w:pPr>
      <w:r w:rsidRPr="00B826A8">
        <w:rPr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8B1530" w14:textId="57EF56A7" w:rsidR="00FE41EF" w:rsidRDefault="00FE41EF">
      <w:pPr>
        <w:rPr>
          <w:bCs/>
          <w:iCs/>
        </w:rPr>
      </w:pPr>
      <w:bookmarkStart w:id="0" w:name="_GoBack"/>
      <w:bookmarkEnd w:id="0"/>
    </w:p>
    <w:sectPr w:rsidR="00FE41EF" w:rsidSect="006376D2">
      <w:footerReference w:type="default" r:id="rId8"/>
      <w:footnotePr>
        <w:numRestart w:val="eachPage"/>
      </w:footnotePr>
      <w:pgSz w:w="11907" w:h="16839" w:code="9"/>
      <w:pgMar w:top="1418" w:right="1418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F5B8C" w14:textId="77777777" w:rsidR="0022505A" w:rsidRDefault="0022505A" w:rsidP="0037598C">
      <w:pPr>
        <w:spacing w:after="0" w:line="240" w:lineRule="auto"/>
      </w:pPr>
      <w:r>
        <w:separator/>
      </w:r>
    </w:p>
  </w:endnote>
  <w:endnote w:type="continuationSeparator" w:id="0">
    <w:p w14:paraId="4D0FFBA0" w14:textId="77777777" w:rsidR="0022505A" w:rsidRDefault="0022505A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2F47C" w14:textId="77777777" w:rsidR="0022505A" w:rsidRDefault="0022505A">
    <w:pPr>
      <w:pStyle w:val="Stopka"/>
      <w:jc w:val="right"/>
    </w:pPr>
  </w:p>
  <w:p w14:paraId="243A2E29" w14:textId="77777777" w:rsidR="0022505A" w:rsidRDefault="0022505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36961" w14:textId="77777777" w:rsidR="0022505A" w:rsidRDefault="0022505A" w:rsidP="0037598C">
      <w:pPr>
        <w:spacing w:after="0" w:line="240" w:lineRule="auto"/>
      </w:pPr>
      <w:r>
        <w:separator/>
      </w:r>
    </w:p>
  </w:footnote>
  <w:footnote w:type="continuationSeparator" w:id="0">
    <w:p w14:paraId="0EDAD581" w14:textId="77777777" w:rsidR="0022505A" w:rsidRDefault="0022505A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 w15:restartNumberingAfterBreak="0">
    <w:nsid w:val="00000004"/>
    <w:multiLevelType w:val="singleLevel"/>
    <w:tmpl w:val="5D50536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2" w15:restartNumberingAfterBreak="0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4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5" w15:restartNumberingAfterBreak="0">
    <w:nsid w:val="00000008"/>
    <w:multiLevelType w:val="singleLevel"/>
    <w:tmpl w:val="369C746A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6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1"/>
    <w:multiLevelType w:val="multilevel"/>
    <w:tmpl w:val="A544BB82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0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</w:abstractNum>
  <w:abstractNum w:abstractNumId="11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Cs/>
        <w:sz w:val="24"/>
      </w:rPr>
    </w:lvl>
  </w:abstractNum>
  <w:abstractNum w:abstractNumId="12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3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14" w15:restartNumberingAfterBreak="0">
    <w:nsid w:val="01FD7222"/>
    <w:multiLevelType w:val="multilevel"/>
    <w:tmpl w:val="50CE3E60"/>
    <w:lvl w:ilvl="0">
      <w:start w:val="1"/>
      <w:numFmt w:val="decimal"/>
      <w:lvlText w:val="%1)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 w15:restartNumberingAfterBreak="0">
    <w:nsid w:val="049737BA"/>
    <w:multiLevelType w:val="multilevel"/>
    <w:tmpl w:val="59209D2C"/>
    <w:lvl w:ilvl="0">
      <w:start w:val="3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05D02A85"/>
    <w:multiLevelType w:val="multilevel"/>
    <w:tmpl w:val="8ED0363A"/>
    <w:lvl w:ilvl="0">
      <w:start w:val="6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 w15:restartNumberingAfterBreak="0">
    <w:nsid w:val="06953E6C"/>
    <w:multiLevelType w:val="hybridMultilevel"/>
    <w:tmpl w:val="CC4C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1364FA"/>
    <w:multiLevelType w:val="multilevel"/>
    <w:tmpl w:val="32682F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099D0624"/>
    <w:multiLevelType w:val="multilevel"/>
    <w:tmpl w:val="7CB23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B0B536A"/>
    <w:multiLevelType w:val="multilevel"/>
    <w:tmpl w:val="C53076D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CAB407B"/>
    <w:multiLevelType w:val="multilevel"/>
    <w:tmpl w:val="75A807C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F9F774B"/>
    <w:multiLevelType w:val="multilevel"/>
    <w:tmpl w:val="84D0B90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10577E38"/>
    <w:multiLevelType w:val="hybridMultilevel"/>
    <w:tmpl w:val="550E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B82FE5"/>
    <w:multiLevelType w:val="multilevel"/>
    <w:tmpl w:val="426A3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25" w15:restartNumberingAfterBreak="0">
    <w:nsid w:val="14680F19"/>
    <w:multiLevelType w:val="multilevel"/>
    <w:tmpl w:val="FFB42658"/>
    <w:lvl w:ilvl="0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16380A34"/>
    <w:multiLevelType w:val="hybridMultilevel"/>
    <w:tmpl w:val="BEB0D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6C3C74"/>
    <w:multiLevelType w:val="hybridMultilevel"/>
    <w:tmpl w:val="1294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1EAD04BA"/>
    <w:multiLevelType w:val="hybridMultilevel"/>
    <w:tmpl w:val="E34A4410"/>
    <w:lvl w:ilvl="0" w:tplc="6DE686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8F7AE2"/>
    <w:multiLevelType w:val="multilevel"/>
    <w:tmpl w:val="1F7E906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980"/>
        </w:tabs>
        <w:ind w:left="2340" w:hanging="1440"/>
      </w:pPr>
      <w:rPr>
        <w:rFonts w:hint="default"/>
      </w:rPr>
    </w:lvl>
  </w:abstractNum>
  <w:abstractNum w:abstractNumId="32" w15:restartNumberingAfterBreak="0">
    <w:nsid w:val="2306669B"/>
    <w:multiLevelType w:val="hybridMultilevel"/>
    <w:tmpl w:val="550E5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831CBB"/>
    <w:multiLevelType w:val="hybridMultilevel"/>
    <w:tmpl w:val="DFF09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312130"/>
    <w:multiLevelType w:val="multilevel"/>
    <w:tmpl w:val="D85E05C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2BC444D3"/>
    <w:multiLevelType w:val="multilevel"/>
    <w:tmpl w:val="2074892C"/>
    <w:lvl w:ilvl="0">
      <w:start w:val="1"/>
      <w:numFmt w:val="decimal"/>
      <w:lvlText w:val="%1."/>
      <w:lvlJc w:val="left"/>
      <w:pPr>
        <w:tabs>
          <w:tab w:val="num" w:pos="502"/>
        </w:tabs>
        <w:ind w:left="652" w:hanging="51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2BEA6C2E"/>
    <w:multiLevelType w:val="multilevel"/>
    <w:tmpl w:val="6C98828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8" w15:restartNumberingAfterBreak="0">
    <w:nsid w:val="2CAA21D6"/>
    <w:multiLevelType w:val="hybridMultilevel"/>
    <w:tmpl w:val="6206D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6D75BE"/>
    <w:multiLevelType w:val="multilevel"/>
    <w:tmpl w:val="2074892C"/>
    <w:lvl w:ilvl="0">
      <w:start w:val="1"/>
      <w:numFmt w:val="decimal"/>
      <w:lvlText w:val="%1."/>
      <w:lvlJc w:val="left"/>
      <w:pPr>
        <w:tabs>
          <w:tab w:val="num" w:pos="36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2EFA747E"/>
    <w:multiLevelType w:val="hybridMultilevel"/>
    <w:tmpl w:val="1148482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05D26DC"/>
    <w:multiLevelType w:val="singleLevel"/>
    <w:tmpl w:val="B3FE89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31071119"/>
    <w:multiLevelType w:val="hybridMultilevel"/>
    <w:tmpl w:val="3760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38F4344"/>
    <w:multiLevelType w:val="multilevel"/>
    <w:tmpl w:val="A7141DD0"/>
    <w:lvl w:ilvl="0">
      <w:start w:val="2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5" w15:restartNumberingAfterBreak="0">
    <w:nsid w:val="36396804"/>
    <w:multiLevelType w:val="hybridMultilevel"/>
    <w:tmpl w:val="F482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9C04CA7"/>
    <w:multiLevelType w:val="hybridMultilevel"/>
    <w:tmpl w:val="72A0E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6210B8"/>
    <w:multiLevelType w:val="multilevel"/>
    <w:tmpl w:val="A3D831F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980"/>
        </w:tabs>
        <w:ind w:left="2340" w:hanging="1440"/>
      </w:pPr>
      <w:rPr>
        <w:rFonts w:hint="default"/>
      </w:rPr>
    </w:lvl>
  </w:abstractNum>
  <w:abstractNum w:abstractNumId="48" w15:restartNumberingAfterBreak="0">
    <w:nsid w:val="3C402B3B"/>
    <w:multiLevelType w:val="hybridMultilevel"/>
    <w:tmpl w:val="55643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6D3D5B"/>
    <w:multiLevelType w:val="hybridMultilevel"/>
    <w:tmpl w:val="F898A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5F6B79"/>
    <w:multiLevelType w:val="multilevel"/>
    <w:tmpl w:val="3360750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1" w15:restartNumberingAfterBreak="0">
    <w:nsid w:val="427D6613"/>
    <w:multiLevelType w:val="multilevel"/>
    <w:tmpl w:val="709A1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44F651B4"/>
    <w:multiLevelType w:val="hybridMultilevel"/>
    <w:tmpl w:val="45380AF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3" w15:restartNumberingAfterBreak="0">
    <w:nsid w:val="48A76502"/>
    <w:multiLevelType w:val="hybridMultilevel"/>
    <w:tmpl w:val="A970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D7589D"/>
    <w:multiLevelType w:val="multilevel"/>
    <w:tmpl w:val="F28A60E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6" w15:restartNumberingAfterBreak="0">
    <w:nsid w:val="5ACD3B07"/>
    <w:multiLevelType w:val="multilevel"/>
    <w:tmpl w:val="2332ABF2"/>
    <w:lvl w:ilvl="0">
      <w:start w:val="3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980"/>
        </w:tabs>
        <w:ind w:left="2340" w:hanging="1440"/>
      </w:pPr>
      <w:rPr>
        <w:rFonts w:hint="default"/>
      </w:rPr>
    </w:lvl>
  </w:abstractNum>
  <w:abstractNum w:abstractNumId="57" w15:restartNumberingAfterBreak="0">
    <w:nsid w:val="5D4569EB"/>
    <w:multiLevelType w:val="hybridMultilevel"/>
    <w:tmpl w:val="4B3A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90E49"/>
    <w:multiLevelType w:val="hybridMultilevel"/>
    <w:tmpl w:val="C10C6500"/>
    <w:name w:val="WW8Num362"/>
    <w:lvl w:ilvl="0" w:tplc="4EAA58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theme="minorBidi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74943"/>
    <w:multiLevelType w:val="multilevel"/>
    <w:tmpl w:val="1E5609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0" w15:restartNumberingAfterBreak="0">
    <w:nsid w:val="727B1707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1" w15:restartNumberingAfterBreak="0">
    <w:nsid w:val="72EA487F"/>
    <w:multiLevelType w:val="hybridMultilevel"/>
    <w:tmpl w:val="120A487A"/>
    <w:name w:val="WW8Num355"/>
    <w:lvl w:ilvl="0" w:tplc="E1A2B84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450F75"/>
    <w:multiLevelType w:val="hybridMultilevel"/>
    <w:tmpl w:val="3DFC48C6"/>
    <w:lvl w:ilvl="0" w:tplc="A01A811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9"/>
  </w:num>
  <w:num w:numId="2">
    <w:abstractNumId w:val="51"/>
  </w:num>
  <w:num w:numId="3">
    <w:abstractNumId w:val="1"/>
  </w:num>
  <w:num w:numId="4">
    <w:abstractNumId w:val="60"/>
  </w:num>
  <w:num w:numId="5">
    <w:abstractNumId w:val="45"/>
  </w:num>
  <w:num w:numId="6">
    <w:abstractNumId w:val="49"/>
  </w:num>
  <w:num w:numId="7">
    <w:abstractNumId w:val="5"/>
  </w:num>
  <w:num w:numId="8">
    <w:abstractNumId w:val="7"/>
  </w:num>
  <w:num w:numId="9">
    <w:abstractNumId w:val="39"/>
  </w:num>
  <w:num w:numId="10">
    <w:abstractNumId w:val="34"/>
  </w:num>
  <w:num w:numId="11">
    <w:abstractNumId w:val="38"/>
  </w:num>
  <w:num w:numId="12">
    <w:abstractNumId w:val="19"/>
  </w:num>
  <w:num w:numId="13">
    <w:abstractNumId w:val="24"/>
  </w:num>
  <w:num w:numId="14">
    <w:abstractNumId w:val="46"/>
  </w:num>
  <w:num w:numId="15">
    <w:abstractNumId w:val="9"/>
  </w:num>
  <w:num w:numId="16">
    <w:abstractNumId w:val="41"/>
  </w:num>
  <w:num w:numId="17">
    <w:abstractNumId w:val="21"/>
  </w:num>
  <w:num w:numId="18">
    <w:abstractNumId w:val="20"/>
  </w:num>
  <w:num w:numId="19">
    <w:abstractNumId w:val="44"/>
  </w:num>
  <w:num w:numId="20">
    <w:abstractNumId w:val="31"/>
  </w:num>
  <w:num w:numId="21">
    <w:abstractNumId w:val="47"/>
  </w:num>
  <w:num w:numId="22">
    <w:abstractNumId w:val="56"/>
  </w:num>
  <w:num w:numId="23">
    <w:abstractNumId w:val="55"/>
  </w:num>
  <w:num w:numId="24">
    <w:abstractNumId w:val="22"/>
  </w:num>
  <w:num w:numId="25">
    <w:abstractNumId w:val="37"/>
  </w:num>
  <w:num w:numId="26">
    <w:abstractNumId w:val="15"/>
  </w:num>
  <w:num w:numId="27">
    <w:abstractNumId w:val="50"/>
  </w:num>
  <w:num w:numId="28">
    <w:abstractNumId w:val="16"/>
  </w:num>
  <w:num w:numId="29">
    <w:abstractNumId w:val="36"/>
  </w:num>
  <w:num w:numId="30">
    <w:abstractNumId w:val="59"/>
  </w:num>
  <w:num w:numId="31">
    <w:abstractNumId w:val="62"/>
  </w:num>
  <w:num w:numId="32">
    <w:abstractNumId w:val="14"/>
  </w:num>
  <w:num w:numId="33">
    <w:abstractNumId w:val="25"/>
  </w:num>
  <w:num w:numId="34">
    <w:abstractNumId w:val="32"/>
  </w:num>
  <w:num w:numId="35">
    <w:abstractNumId w:val="40"/>
  </w:num>
  <w:num w:numId="36">
    <w:abstractNumId w:val="52"/>
  </w:num>
  <w:num w:numId="37">
    <w:abstractNumId w:val="48"/>
  </w:num>
  <w:num w:numId="38">
    <w:abstractNumId w:val="18"/>
  </w:num>
  <w:num w:numId="39">
    <w:abstractNumId w:val="23"/>
  </w:num>
  <w:num w:numId="40">
    <w:abstractNumId w:val="30"/>
  </w:num>
  <w:num w:numId="41">
    <w:abstractNumId w:val="27"/>
  </w:num>
  <w:num w:numId="42">
    <w:abstractNumId w:val="17"/>
  </w:num>
  <w:num w:numId="43">
    <w:abstractNumId w:val="57"/>
  </w:num>
  <w:num w:numId="44">
    <w:abstractNumId w:val="42"/>
  </w:num>
  <w:num w:numId="45">
    <w:abstractNumId w:val="53"/>
  </w:num>
  <w:num w:numId="46">
    <w:abstractNumId w:val="54"/>
  </w:num>
  <w:num w:numId="47">
    <w:abstractNumId w:val="33"/>
  </w:num>
  <w:num w:numId="48">
    <w:abstractNumId w:val="28"/>
  </w:num>
  <w:num w:numId="49">
    <w:abstractNumId w:val="43"/>
  </w:num>
  <w:num w:numId="50">
    <w:abstractNumId w:val="26"/>
  </w:num>
  <w:num w:numId="51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8C"/>
    <w:rsid w:val="000036BD"/>
    <w:rsid w:val="00005642"/>
    <w:rsid w:val="00012A3F"/>
    <w:rsid w:val="00012B34"/>
    <w:rsid w:val="00016BDF"/>
    <w:rsid w:val="00031D6B"/>
    <w:rsid w:val="000408CE"/>
    <w:rsid w:val="00042759"/>
    <w:rsid w:val="00047BE7"/>
    <w:rsid w:val="000529AA"/>
    <w:rsid w:val="000551E8"/>
    <w:rsid w:val="00057847"/>
    <w:rsid w:val="00061388"/>
    <w:rsid w:val="00062777"/>
    <w:rsid w:val="00080D3C"/>
    <w:rsid w:val="000843D2"/>
    <w:rsid w:val="0008762C"/>
    <w:rsid w:val="00090201"/>
    <w:rsid w:val="00091ADC"/>
    <w:rsid w:val="00092B89"/>
    <w:rsid w:val="00095F7E"/>
    <w:rsid w:val="000972BB"/>
    <w:rsid w:val="000A4D75"/>
    <w:rsid w:val="000A4FCE"/>
    <w:rsid w:val="000A524D"/>
    <w:rsid w:val="000A5957"/>
    <w:rsid w:val="000B3EE5"/>
    <w:rsid w:val="000C1AD0"/>
    <w:rsid w:val="000C5EE0"/>
    <w:rsid w:val="000D2176"/>
    <w:rsid w:val="000E5DDF"/>
    <w:rsid w:val="000E6D0C"/>
    <w:rsid w:val="000E700F"/>
    <w:rsid w:val="000E7BE4"/>
    <w:rsid w:val="000F46AC"/>
    <w:rsid w:val="000F5B07"/>
    <w:rsid w:val="001016AE"/>
    <w:rsid w:val="00102280"/>
    <w:rsid w:val="00104E4C"/>
    <w:rsid w:val="00106404"/>
    <w:rsid w:val="00111CB8"/>
    <w:rsid w:val="001201AC"/>
    <w:rsid w:val="00121A60"/>
    <w:rsid w:val="001258D6"/>
    <w:rsid w:val="0013012A"/>
    <w:rsid w:val="00136334"/>
    <w:rsid w:val="001363F7"/>
    <w:rsid w:val="0013675D"/>
    <w:rsid w:val="001372BD"/>
    <w:rsid w:val="001419FF"/>
    <w:rsid w:val="001429C3"/>
    <w:rsid w:val="00146008"/>
    <w:rsid w:val="00146791"/>
    <w:rsid w:val="0015042A"/>
    <w:rsid w:val="00150F55"/>
    <w:rsid w:val="001538CB"/>
    <w:rsid w:val="00155130"/>
    <w:rsid w:val="00155458"/>
    <w:rsid w:val="00156D7D"/>
    <w:rsid w:val="00160AF0"/>
    <w:rsid w:val="00162C5D"/>
    <w:rsid w:val="00163BAF"/>
    <w:rsid w:val="00167A50"/>
    <w:rsid w:val="00170DBC"/>
    <w:rsid w:val="00171353"/>
    <w:rsid w:val="001824FD"/>
    <w:rsid w:val="00182DAB"/>
    <w:rsid w:val="001900AB"/>
    <w:rsid w:val="001945C7"/>
    <w:rsid w:val="001A1D71"/>
    <w:rsid w:val="001A2C37"/>
    <w:rsid w:val="001A5006"/>
    <w:rsid w:val="001A5308"/>
    <w:rsid w:val="001A7F13"/>
    <w:rsid w:val="001B5C97"/>
    <w:rsid w:val="001B7392"/>
    <w:rsid w:val="001C12BA"/>
    <w:rsid w:val="001C58DA"/>
    <w:rsid w:val="001D62DC"/>
    <w:rsid w:val="001D6D13"/>
    <w:rsid w:val="001E4C24"/>
    <w:rsid w:val="001F5C84"/>
    <w:rsid w:val="002001B5"/>
    <w:rsid w:val="002024F6"/>
    <w:rsid w:val="002046AD"/>
    <w:rsid w:val="00212096"/>
    <w:rsid w:val="00213018"/>
    <w:rsid w:val="00213729"/>
    <w:rsid w:val="002149A6"/>
    <w:rsid w:val="00215A82"/>
    <w:rsid w:val="00216117"/>
    <w:rsid w:val="0022505A"/>
    <w:rsid w:val="00225D06"/>
    <w:rsid w:val="0023575A"/>
    <w:rsid w:val="00235D0C"/>
    <w:rsid w:val="002433BD"/>
    <w:rsid w:val="00246EC9"/>
    <w:rsid w:val="002512F2"/>
    <w:rsid w:val="0026095A"/>
    <w:rsid w:val="0026339B"/>
    <w:rsid w:val="00265F41"/>
    <w:rsid w:val="0027211C"/>
    <w:rsid w:val="00273E66"/>
    <w:rsid w:val="002752BB"/>
    <w:rsid w:val="00282731"/>
    <w:rsid w:val="002843D9"/>
    <w:rsid w:val="00287180"/>
    <w:rsid w:val="00292757"/>
    <w:rsid w:val="002936F4"/>
    <w:rsid w:val="00296F21"/>
    <w:rsid w:val="002B5944"/>
    <w:rsid w:val="002B726F"/>
    <w:rsid w:val="002C0BE7"/>
    <w:rsid w:val="002C639E"/>
    <w:rsid w:val="002D2860"/>
    <w:rsid w:val="002D2FDF"/>
    <w:rsid w:val="002E3C74"/>
    <w:rsid w:val="002E51DB"/>
    <w:rsid w:val="002E6C8D"/>
    <w:rsid w:val="002E70AA"/>
    <w:rsid w:val="002F1BEB"/>
    <w:rsid w:val="002F4DD5"/>
    <w:rsid w:val="002F64A5"/>
    <w:rsid w:val="003005B0"/>
    <w:rsid w:val="003033BB"/>
    <w:rsid w:val="003039C3"/>
    <w:rsid w:val="003102F4"/>
    <w:rsid w:val="00314588"/>
    <w:rsid w:val="003206EB"/>
    <w:rsid w:val="00324A41"/>
    <w:rsid w:val="00331D0F"/>
    <w:rsid w:val="00334D28"/>
    <w:rsid w:val="00343981"/>
    <w:rsid w:val="00344DDB"/>
    <w:rsid w:val="00345530"/>
    <w:rsid w:val="003465A0"/>
    <w:rsid w:val="00346C92"/>
    <w:rsid w:val="00347B81"/>
    <w:rsid w:val="0035239A"/>
    <w:rsid w:val="00355303"/>
    <w:rsid w:val="003556CD"/>
    <w:rsid w:val="003575F2"/>
    <w:rsid w:val="00357973"/>
    <w:rsid w:val="00363DF1"/>
    <w:rsid w:val="003642CA"/>
    <w:rsid w:val="003733B5"/>
    <w:rsid w:val="0037598C"/>
    <w:rsid w:val="003766D4"/>
    <w:rsid w:val="0038005F"/>
    <w:rsid w:val="0038256F"/>
    <w:rsid w:val="00382C7F"/>
    <w:rsid w:val="00383642"/>
    <w:rsid w:val="00392C46"/>
    <w:rsid w:val="00392E83"/>
    <w:rsid w:val="00395BDF"/>
    <w:rsid w:val="00395D02"/>
    <w:rsid w:val="003A0A21"/>
    <w:rsid w:val="003A374A"/>
    <w:rsid w:val="003A473B"/>
    <w:rsid w:val="003B0C5E"/>
    <w:rsid w:val="003B308B"/>
    <w:rsid w:val="003C32B9"/>
    <w:rsid w:val="003C472C"/>
    <w:rsid w:val="003C48F7"/>
    <w:rsid w:val="003C4D6E"/>
    <w:rsid w:val="003D1C57"/>
    <w:rsid w:val="003D450C"/>
    <w:rsid w:val="003E49DA"/>
    <w:rsid w:val="003F2113"/>
    <w:rsid w:val="003F49A5"/>
    <w:rsid w:val="003F65DB"/>
    <w:rsid w:val="004026D4"/>
    <w:rsid w:val="00402943"/>
    <w:rsid w:val="00403CA4"/>
    <w:rsid w:val="004077B7"/>
    <w:rsid w:val="00407A60"/>
    <w:rsid w:val="004127FD"/>
    <w:rsid w:val="00423337"/>
    <w:rsid w:val="00426CAE"/>
    <w:rsid w:val="00427796"/>
    <w:rsid w:val="004279C3"/>
    <w:rsid w:val="00432DDA"/>
    <w:rsid w:val="00433542"/>
    <w:rsid w:val="004416B5"/>
    <w:rsid w:val="0044221B"/>
    <w:rsid w:val="00450C9D"/>
    <w:rsid w:val="00453E45"/>
    <w:rsid w:val="004567BC"/>
    <w:rsid w:val="00456EA3"/>
    <w:rsid w:val="004612B5"/>
    <w:rsid w:val="00462171"/>
    <w:rsid w:val="004671A6"/>
    <w:rsid w:val="0047146D"/>
    <w:rsid w:val="00473CE4"/>
    <w:rsid w:val="00474920"/>
    <w:rsid w:val="00480F17"/>
    <w:rsid w:val="004827F3"/>
    <w:rsid w:val="00491094"/>
    <w:rsid w:val="00492FF9"/>
    <w:rsid w:val="00493713"/>
    <w:rsid w:val="00493808"/>
    <w:rsid w:val="004A1082"/>
    <w:rsid w:val="004A152F"/>
    <w:rsid w:val="004A296D"/>
    <w:rsid w:val="004A7C70"/>
    <w:rsid w:val="004B00AB"/>
    <w:rsid w:val="004B3BD3"/>
    <w:rsid w:val="004B77B9"/>
    <w:rsid w:val="004B7D60"/>
    <w:rsid w:val="004C3141"/>
    <w:rsid w:val="004C3D9F"/>
    <w:rsid w:val="004D77AD"/>
    <w:rsid w:val="004E4B87"/>
    <w:rsid w:val="004E62D1"/>
    <w:rsid w:val="004E7CD8"/>
    <w:rsid w:val="004F1846"/>
    <w:rsid w:val="004F2511"/>
    <w:rsid w:val="004F677D"/>
    <w:rsid w:val="004F769B"/>
    <w:rsid w:val="0050272F"/>
    <w:rsid w:val="005058A6"/>
    <w:rsid w:val="005071B5"/>
    <w:rsid w:val="00514C2A"/>
    <w:rsid w:val="00526E5A"/>
    <w:rsid w:val="00530743"/>
    <w:rsid w:val="00531BA4"/>
    <w:rsid w:val="00537B6B"/>
    <w:rsid w:val="005443C4"/>
    <w:rsid w:val="00546A38"/>
    <w:rsid w:val="00557463"/>
    <w:rsid w:val="005629CF"/>
    <w:rsid w:val="00581569"/>
    <w:rsid w:val="00581EC9"/>
    <w:rsid w:val="00582FE7"/>
    <w:rsid w:val="00583760"/>
    <w:rsid w:val="00592948"/>
    <w:rsid w:val="00594898"/>
    <w:rsid w:val="005A1332"/>
    <w:rsid w:val="005A60CF"/>
    <w:rsid w:val="005A7268"/>
    <w:rsid w:val="005B0479"/>
    <w:rsid w:val="005B1B8B"/>
    <w:rsid w:val="005B1DEE"/>
    <w:rsid w:val="005B3828"/>
    <w:rsid w:val="005D0147"/>
    <w:rsid w:val="005D2478"/>
    <w:rsid w:val="005D31C0"/>
    <w:rsid w:val="005D40D1"/>
    <w:rsid w:val="005D51E2"/>
    <w:rsid w:val="005D6A56"/>
    <w:rsid w:val="005F0E36"/>
    <w:rsid w:val="005F6FEB"/>
    <w:rsid w:val="005F78F9"/>
    <w:rsid w:val="0060297E"/>
    <w:rsid w:val="006045EB"/>
    <w:rsid w:val="00605593"/>
    <w:rsid w:val="00606D30"/>
    <w:rsid w:val="00614EAC"/>
    <w:rsid w:val="00615981"/>
    <w:rsid w:val="00615A50"/>
    <w:rsid w:val="006207DF"/>
    <w:rsid w:val="00627FDA"/>
    <w:rsid w:val="00631079"/>
    <w:rsid w:val="00633014"/>
    <w:rsid w:val="006344A2"/>
    <w:rsid w:val="00634546"/>
    <w:rsid w:val="00634FBC"/>
    <w:rsid w:val="00636240"/>
    <w:rsid w:val="006376D2"/>
    <w:rsid w:val="00641A84"/>
    <w:rsid w:val="006425D3"/>
    <w:rsid w:val="00644C39"/>
    <w:rsid w:val="0064589D"/>
    <w:rsid w:val="00652CDE"/>
    <w:rsid w:val="00663519"/>
    <w:rsid w:val="006943B0"/>
    <w:rsid w:val="0069660A"/>
    <w:rsid w:val="00697791"/>
    <w:rsid w:val="006A55C7"/>
    <w:rsid w:val="006A75CA"/>
    <w:rsid w:val="006A7AE0"/>
    <w:rsid w:val="006B0064"/>
    <w:rsid w:val="006B3BB7"/>
    <w:rsid w:val="006B51F8"/>
    <w:rsid w:val="006B7E32"/>
    <w:rsid w:val="006C5524"/>
    <w:rsid w:val="006C6142"/>
    <w:rsid w:val="006D1E71"/>
    <w:rsid w:val="006D3DD3"/>
    <w:rsid w:val="006D5361"/>
    <w:rsid w:val="006E1F4D"/>
    <w:rsid w:val="006F3BA4"/>
    <w:rsid w:val="006F4196"/>
    <w:rsid w:val="006F630D"/>
    <w:rsid w:val="006F6CAF"/>
    <w:rsid w:val="0070157E"/>
    <w:rsid w:val="007027BF"/>
    <w:rsid w:val="0070336F"/>
    <w:rsid w:val="00704350"/>
    <w:rsid w:val="0070526E"/>
    <w:rsid w:val="007059E8"/>
    <w:rsid w:val="00705DF1"/>
    <w:rsid w:val="00711D73"/>
    <w:rsid w:val="00711EB3"/>
    <w:rsid w:val="00712056"/>
    <w:rsid w:val="00714E63"/>
    <w:rsid w:val="007379D1"/>
    <w:rsid w:val="00742EB6"/>
    <w:rsid w:val="007433E2"/>
    <w:rsid w:val="00743FCB"/>
    <w:rsid w:val="00747B2A"/>
    <w:rsid w:val="00764AE5"/>
    <w:rsid w:val="00766901"/>
    <w:rsid w:val="00766DE4"/>
    <w:rsid w:val="007742EF"/>
    <w:rsid w:val="00774A99"/>
    <w:rsid w:val="00776F8B"/>
    <w:rsid w:val="00787317"/>
    <w:rsid w:val="00793870"/>
    <w:rsid w:val="0079557E"/>
    <w:rsid w:val="007A268C"/>
    <w:rsid w:val="007B4990"/>
    <w:rsid w:val="007B54DC"/>
    <w:rsid w:val="007C0FE2"/>
    <w:rsid w:val="007C2FD4"/>
    <w:rsid w:val="007C5A30"/>
    <w:rsid w:val="007C5CE3"/>
    <w:rsid w:val="007C6F65"/>
    <w:rsid w:val="007C75B5"/>
    <w:rsid w:val="007D08A8"/>
    <w:rsid w:val="007D3896"/>
    <w:rsid w:val="007D4B5D"/>
    <w:rsid w:val="007D711C"/>
    <w:rsid w:val="007E3D03"/>
    <w:rsid w:val="007F3498"/>
    <w:rsid w:val="007F4459"/>
    <w:rsid w:val="007F586A"/>
    <w:rsid w:val="00803750"/>
    <w:rsid w:val="0080385B"/>
    <w:rsid w:val="00804781"/>
    <w:rsid w:val="0081041C"/>
    <w:rsid w:val="00811EDA"/>
    <w:rsid w:val="00813439"/>
    <w:rsid w:val="00814B53"/>
    <w:rsid w:val="008153B5"/>
    <w:rsid w:val="00817557"/>
    <w:rsid w:val="00817D09"/>
    <w:rsid w:val="00831C01"/>
    <w:rsid w:val="00831FC6"/>
    <w:rsid w:val="0083221B"/>
    <w:rsid w:val="008379BD"/>
    <w:rsid w:val="00837CCF"/>
    <w:rsid w:val="00840D31"/>
    <w:rsid w:val="00844201"/>
    <w:rsid w:val="00844C92"/>
    <w:rsid w:val="00845EE1"/>
    <w:rsid w:val="00850474"/>
    <w:rsid w:val="008507ED"/>
    <w:rsid w:val="00850F4A"/>
    <w:rsid w:val="00852CE3"/>
    <w:rsid w:val="00853E6F"/>
    <w:rsid w:val="008542CC"/>
    <w:rsid w:val="00857B21"/>
    <w:rsid w:val="00861DF7"/>
    <w:rsid w:val="008723A2"/>
    <w:rsid w:val="0087432E"/>
    <w:rsid w:val="0087680F"/>
    <w:rsid w:val="0087688E"/>
    <w:rsid w:val="00876D08"/>
    <w:rsid w:val="00892FAB"/>
    <w:rsid w:val="00894953"/>
    <w:rsid w:val="00894B59"/>
    <w:rsid w:val="00896FA2"/>
    <w:rsid w:val="008A0767"/>
    <w:rsid w:val="008A219F"/>
    <w:rsid w:val="008A2F75"/>
    <w:rsid w:val="008A3CD7"/>
    <w:rsid w:val="008A44E5"/>
    <w:rsid w:val="008B58B7"/>
    <w:rsid w:val="008C2CB7"/>
    <w:rsid w:val="008C49DB"/>
    <w:rsid w:val="008C5018"/>
    <w:rsid w:val="008C5CA3"/>
    <w:rsid w:val="008C7B03"/>
    <w:rsid w:val="008D118C"/>
    <w:rsid w:val="008D2FC4"/>
    <w:rsid w:val="008D6CC5"/>
    <w:rsid w:val="008E0352"/>
    <w:rsid w:val="008E19CC"/>
    <w:rsid w:val="008E2EA9"/>
    <w:rsid w:val="008E788F"/>
    <w:rsid w:val="008F22C7"/>
    <w:rsid w:val="008F31CD"/>
    <w:rsid w:val="008F4934"/>
    <w:rsid w:val="008F7161"/>
    <w:rsid w:val="008F7A24"/>
    <w:rsid w:val="0090641E"/>
    <w:rsid w:val="00911D27"/>
    <w:rsid w:val="00912462"/>
    <w:rsid w:val="009132A7"/>
    <w:rsid w:val="00914092"/>
    <w:rsid w:val="00915964"/>
    <w:rsid w:val="00916FBF"/>
    <w:rsid w:val="00917B9E"/>
    <w:rsid w:val="009306B8"/>
    <w:rsid w:val="00930836"/>
    <w:rsid w:val="00933499"/>
    <w:rsid w:val="00940550"/>
    <w:rsid w:val="00943598"/>
    <w:rsid w:val="00944BC6"/>
    <w:rsid w:val="009465B5"/>
    <w:rsid w:val="00951C8E"/>
    <w:rsid w:val="0095219C"/>
    <w:rsid w:val="0095356C"/>
    <w:rsid w:val="00956F35"/>
    <w:rsid w:val="00957DE3"/>
    <w:rsid w:val="0096278A"/>
    <w:rsid w:val="00965A61"/>
    <w:rsid w:val="00976F20"/>
    <w:rsid w:val="0098488A"/>
    <w:rsid w:val="00986943"/>
    <w:rsid w:val="00987DD8"/>
    <w:rsid w:val="00991459"/>
    <w:rsid w:val="00997ED1"/>
    <w:rsid w:val="009A353D"/>
    <w:rsid w:val="009B093E"/>
    <w:rsid w:val="009B43B9"/>
    <w:rsid w:val="009C1A2B"/>
    <w:rsid w:val="009C4799"/>
    <w:rsid w:val="009C59E2"/>
    <w:rsid w:val="009E0D08"/>
    <w:rsid w:val="009E14F2"/>
    <w:rsid w:val="009E30C7"/>
    <w:rsid w:val="009E66B0"/>
    <w:rsid w:val="009F3C7E"/>
    <w:rsid w:val="009F40BA"/>
    <w:rsid w:val="009F5C34"/>
    <w:rsid w:val="00A00A18"/>
    <w:rsid w:val="00A016A6"/>
    <w:rsid w:val="00A1103B"/>
    <w:rsid w:val="00A1531A"/>
    <w:rsid w:val="00A172A0"/>
    <w:rsid w:val="00A17A82"/>
    <w:rsid w:val="00A20E91"/>
    <w:rsid w:val="00A3000C"/>
    <w:rsid w:val="00A31171"/>
    <w:rsid w:val="00A35AAB"/>
    <w:rsid w:val="00A40D13"/>
    <w:rsid w:val="00A45A88"/>
    <w:rsid w:val="00A55EFE"/>
    <w:rsid w:val="00A565E3"/>
    <w:rsid w:val="00A60082"/>
    <w:rsid w:val="00A60C8A"/>
    <w:rsid w:val="00A6400E"/>
    <w:rsid w:val="00A6449A"/>
    <w:rsid w:val="00A653DA"/>
    <w:rsid w:val="00A73065"/>
    <w:rsid w:val="00A752E7"/>
    <w:rsid w:val="00A80B67"/>
    <w:rsid w:val="00A85425"/>
    <w:rsid w:val="00A90D22"/>
    <w:rsid w:val="00A91685"/>
    <w:rsid w:val="00A922F5"/>
    <w:rsid w:val="00A9281F"/>
    <w:rsid w:val="00A9747C"/>
    <w:rsid w:val="00AA01E7"/>
    <w:rsid w:val="00AA349B"/>
    <w:rsid w:val="00AA4422"/>
    <w:rsid w:val="00AA6AD2"/>
    <w:rsid w:val="00AB60CE"/>
    <w:rsid w:val="00AB7416"/>
    <w:rsid w:val="00AB79CB"/>
    <w:rsid w:val="00AC17CE"/>
    <w:rsid w:val="00AC4A6D"/>
    <w:rsid w:val="00AE0EE8"/>
    <w:rsid w:val="00AE138A"/>
    <w:rsid w:val="00AE46E6"/>
    <w:rsid w:val="00AE55CC"/>
    <w:rsid w:val="00AE6D60"/>
    <w:rsid w:val="00AF0AB1"/>
    <w:rsid w:val="00AF0E19"/>
    <w:rsid w:val="00AF73D2"/>
    <w:rsid w:val="00B00298"/>
    <w:rsid w:val="00B02429"/>
    <w:rsid w:val="00B06930"/>
    <w:rsid w:val="00B1062A"/>
    <w:rsid w:val="00B10F2E"/>
    <w:rsid w:val="00B12509"/>
    <w:rsid w:val="00B15A8C"/>
    <w:rsid w:val="00B17F4C"/>
    <w:rsid w:val="00B240FC"/>
    <w:rsid w:val="00B242A9"/>
    <w:rsid w:val="00B24743"/>
    <w:rsid w:val="00B26ADA"/>
    <w:rsid w:val="00B27D16"/>
    <w:rsid w:val="00B329B2"/>
    <w:rsid w:val="00B41C7C"/>
    <w:rsid w:val="00B43C0E"/>
    <w:rsid w:val="00B468C6"/>
    <w:rsid w:val="00B579EE"/>
    <w:rsid w:val="00B57D84"/>
    <w:rsid w:val="00B60A3B"/>
    <w:rsid w:val="00B60EB0"/>
    <w:rsid w:val="00B64661"/>
    <w:rsid w:val="00B666C6"/>
    <w:rsid w:val="00B830A9"/>
    <w:rsid w:val="00B93358"/>
    <w:rsid w:val="00B9502A"/>
    <w:rsid w:val="00B9565F"/>
    <w:rsid w:val="00B97069"/>
    <w:rsid w:val="00BA43FC"/>
    <w:rsid w:val="00BB07D6"/>
    <w:rsid w:val="00BB25F3"/>
    <w:rsid w:val="00BB35ED"/>
    <w:rsid w:val="00BB5C06"/>
    <w:rsid w:val="00BD142A"/>
    <w:rsid w:val="00BD607C"/>
    <w:rsid w:val="00BD6FF5"/>
    <w:rsid w:val="00BE00D4"/>
    <w:rsid w:val="00BE083B"/>
    <w:rsid w:val="00BE5373"/>
    <w:rsid w:val="00BE6731"/>
    <w:rsid w:val="00BE73FA"/>
    <w:rsid w:val="00BF06E2"/>
    <w:rsid w:val="00BF0CB5"/>
    <w:rsid w:val="00BF48EA"/>
    <w:rsid w:val="00BF590F"/>
    <w:rsid w:val="00BF649F"/>
    <w:rsid w:val="00C03BF1"/>
    <w:rsid w:val="00C03CA4"/>
    <w:rsid w:val="00C03FBB"/>
    <w:rsid w:val="00C057F9"/>
    <w:rsid w:val="00C1682D"/>
    <w:rsid w:val="00C174AF"/>
    <w:rsid w:val="00C178BB"/>
    <w:rsid w:val="00C21A9D"/>
    <w:rsid w:val="00C233DE"/>
    <w:rsid w:val="00C23717"/>
    <w:rsid w:val="00C253C3"/>
    <w:rsid w:val="00C3240A"/>
    <w:rsid w:val="00C3432E"/>
    <w:rsid w:val="00C35547"/>
    <w:rsid w:val="00C373B2"/>
    <w:rsid w:val="00C3762A"/>
    <w:rsid w:val="00C4436D"/>
    <w:rsid w:val="00C47098"/>
    <w:rsid w:val="00C47557"/>
    <w:rsid w:val="00C50F23"/>
    <w:rsid w:val="00C568CF"/>
    <w:rsid w:val="00C5714A"/>
    <w:rsid w:val="00C600AF"/>
    <w:rsid w:val="00C63C0E"/>
    <w:rsid w:val="00C73F8B"/>
    <w:rsid w:val="00C767BB"/>
    <w:rsid w:val="00C90B14"/>
    <w:rsid w:val="00C9141F"/>
    <w:rsid w:val="00C943C2"/>
    <w:rsid w:val="00C96D4E"/>
    <w:rsid w:val="00CA411F"/>
    <w:rsid w:val="00CA459C"/>
    <w:rsid w:val="00CA5862"/>
    <w:rsid w:val="00CA7E13"/>
    <w:rsid w:val="00CB3293"/>
    <w:rsid w:val="00CC1358"/>
    <w:rsid w:val="00CC57E5"/>
    <w:rsid w:val="00CC671D"/>
    <w:rsid w:val="00CC6A51"/>
    <w:rsid w:val="00CC6D81"/>
    <w:rsid w:val="00CD06CA"/>
    <w:rsid w:val="00CD3E0B"/>
    <w:rsid w:val="00CD6DA6"/>
    <w:rsid w:val="00CD7EE0"/>
    <w:rsid w:val="00CE24B2"/>
    <w:rsid w:val="00CE33F6"/>
    <w:rsid w:val="00CF6343"/>
    <w:rsid w:val="00CF768C"/>
    <w:rsid w:val="00D024AD"/>
    <w:rsid w:val="00D02DF1"/>
    <w:rsid w:val="00D064C6"/>
    <w:rsid w:val="00D06AD5"/>
    <w:rsid w:val="00D07179"/>
    <w:rsid w:val="00D15C59"/>
    <w:rsid w:val="00D1698B"/>
    <w:rsid w:val="00D17D52"/>
    <w:rsid w:val="00D24E0D"/>
    <w:rsid w:val="00D25753"/>
    <w:rsid w:val="00D26EDF"/>
    <w:rsid w:val="00D332FE"/>
    <w:rsid w:val="00D44574"/>
    <w:rsid w:val="00D52835"/>
    <w:rsid w:val="00D61F72"/>
    <w:rsid w:val="00D635AB"/>
    <w:rsid w:val="00D7049C"/>
    <w:rsid w:val="00D70768"/>
    <w:rsid w:val="00D74BB9"/>
    <w:rsid w:val="00D766D4"/>
    <w:rsid w:val="00D80941"/>
    <w:rsid w:val="00D85006"/>
    <w:rsid w:val="00D8538A"/>
    <w:rsid w:val="00D87607"/>
    <w:rsid w:val="00D92B4F"/>
    <w:rsid w:val="00DA0823"/>
    <w:rsid w:val="00DA0AB0"/>
    <w:rsid w:val="00DA2453"/>
    <w:rsid w:val="00DA2E06"/>
    <w:rsid w:val="00DB06CB"/>
    <w:rsid w:val="00DB0E34"/>
    <w:rsid w:val="00DB1BCF"/>
    <w:rsid w:val="00DB2CFD"/>
    <w:rsid w:val="00DB3E87"/>
    <w:rsid w:val="00DB668F"/>
    <w:rsid w:val="00DD0135"/>
    <w:rsid w:val="00DD3B38"/>
    <w:rsid w:val="00DD6000"/>
    <w:rsid w:val="00DD664C"/>
    <w:rsid w:val="00DD68AE"/>
    <w:rsid w:val="00DE2C09"/>
    <w:rsid w:val="00DE3684"/>
    <w:rsid w:val="00DE419D"/>
    <w:rsid w:val="00DE5981"/>
    <w:rsid w:val="00DE5CC1"/>
    <w:rsid w:val="00DE736C"/>
    <w:rsid w:val="00DF1889"/>
    <w:rsid w:val="00E01269"/>
    <w:rsid w:val="00E013ED"/>
    <w:rsid w:val="00E01C63"/>
    <w:rsid w:val="00E0622E"/>
    <w:rsid w:val="00E079C8"/>
    <w:rsid w:val="00E1495A"/>
    <w:rsid w:val="00E15F6A"/>
    <w:rsid w:val="00E3058A"/>
    <w:rsid w:val="00E31C26"/>
    <w:rsid w:val="00E3469C"/>
    <w:rsid w:val="00E34F92"/>
    <w:rsid w:val="00E35107"/>
    <w:rsid w:val="00E35581"/>
    <w:rsid w:val="00E47EFF"/>
    <w:rsid w:val="00E52B66"/>
    <w:rsid w:val="00E60B38"/>
    <w:rsid w:val="00E61A56"/>
    <w:rsid w:val="00E755BC"/>
    <w:rsid w:val="00E76C18"/>
    <w:rsid w:val="00E84403"/>
    <w:rsid w:val="00E8533B"/>
    <w:rsid w:val="00E91325"/>
    <w:rsid w:val="00E9228B"/>
    <w:rsid w:val="00E95ABE"/>
    <w:rsid w:val="00EB086E"/>
    <w:rsid w:val="00EC0025"/>
    <w:rsid w:val="00EC08C6"/>
    <w:rsid w:val="00EC3F0D"/>
    <w:rsid w:val="00EC42E1"/>
    <w:rsid w:val="00EC675C"/>
    <w:rsid w:val="00EC7A48"/>
    <w:rsid w:val="00ED064D"/>
    <w:rsid w:val="00ED100E"/>
    <w:rsid w:val="00ED1C42"/>
    <w:rsid w:val="00ED7F20"/>
    <w:rsid w:val="00EE0620"/>
    <w:rsid w:val="00EE24A8"/>
    <w:rsid w:val="00EE2FC3"/>
    <w:rsid w:val="00EF4D0E"/>
    <w:rsid w:val="00F077C7"/>
    <w:rsid w:val="00F105AC"/>
    <w:rsid w:val="00F116CD"/>
    <w:rsid w:val="00F1311B"/>
    <w:rsid w:val="00F210B4"/>
    <w:rsid w:val="00F371E9"/>
    <w:rsid w:val="00F43F4A"/>
    <w:rsid w:val="00F45B4C"/>
    <w:rsid w:val="00F46642"/>
    <w:rsid w:val="00F63765"/>
    <w:rsid w:val="00F6671F"/>
    <w:rsid w:val="00F66F27"/>
    <w:rsid w:val="00F67D14"/>
    <w:rsid w:val="00F725F4"/>
    <w:rsid w:val="00F72728"/>
    <w:rsid w:val="00F7533B"/>
    <w:rsid w:val="00F85986"/>
    <w:rsid w:val="00F879B8"/>
    <w:rsid w:val="00F90F18"/>
    <w:rsid w:val="00F92C72"/>
    <w:rsid w:val="00F93B8D"/>
    <w:rsid w:val="00F9590D"/>
    <w:rsid w:val="00F975F7"/>
    <w:rsid w:val="00FA1D65"/>
    <w:rsid w:val="00FA57AD"/>
    <w:rsid w:val="00FA57D1"/>
    <w:rsid w:val="00FB3136"/>
    <w:rsid w:val="00FC0F08"/>
    <w:rsid w:val="00FC6898"/>
    <w:rsid w:val="00FD35A5"/>
    <w:rsid w:val="00FE2B81"/>
    <w:rsid w:val="00FE2BCA"/>
    <w:rsid w:val="00FE3915"/>
    <w:rsid w:val="00FE41EF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E94957"/>
  <w15:docId w15:val="{3F3CFE60-DE1A-47ED-9970-52810580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CFD"/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3675D"/>
    <w:pPr>
      <w:keepNext/>
      <w:spacing w:before="240" w:after="60" w:line="240" w:lineRule="auto"/>
      <w:outlineLvl w:val="1"/>
    </w:pPr>
    <w:rPr>
      <w:rFonts w:ascii="Arial" w:eastAsia="Cambr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345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character" w:styleId="Hipercze">
    <w:name w:val="Hyperlink"/>
    <w:uiPriority w:val="99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eastAsia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eastAsia="Times New Roman"/>
      <w:color w:val="000000"/>
      <w:lang w:eastAsia="pl-PL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eastAsia="Times New Roman"/>
      <w:kern w:val="1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767"/>
    <w:pPr>
      <w:spacing w:after="0" w:line="240" w:lineRule="auto"/>
      <w:jc w:val="both"/>
    </w:pPr>
    <w:rPr>
      <w:rFonts w:ascii="Cambria" w:eastAsia="Cambria" w:hAnsi="Cambr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5F78F9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rsid w:val="005B1B8B"/>
    <w:pPr>
      <w:snapToGrid w:val="0"/>
      <w:spacing w:after="0" w:line="240" w:lineRule="auto"/>
    </w:pPr>
    <w:rPr>
      <w:rFonts w:eastAsia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B8B"/>
  </w:style>
  <w:style w:type="paragraph" w:styleId="Tekstpodstawowy2">
    <w:name w:val="Body Text 2"/>
    <w:basedOn w:val="Normalny"/>
    <w:link w:val="Tekstpodstawowy2Znak"/>
    <w:unhideWhenUsed/>
    <w:rsid w:val="005B1B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1B8B"/>
  </w:style>
  <w:style w:type="paragraph" w:styleId="Tekstpodstawowywcity2">
    <w:name w:val="Body Text Indent 2"/>
    <w:basedOn w:val="Normalny"/>
    <w:link w:val="Tekstpodstawowywcity2Znak"/>
    <w:unhideWhenUsed/>
    <w:rsid w:val="005B1B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B1B8B"/>
  </w:style>
  <w:style w:type="paragraph" w:customStyle="1" w:styleId="msonormal0">
    <w:name w:val="msonormal"/>
    <w:basedOn w:val="Normalny"/>
    <w:rsid w:val="005B1B8B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5B1B8B"/>
    <w:pPr>
      <w:spacing w:after="120" w:line="240" w:lineRule="auto"/>
    </w:pPr>
    <w:rPr>
      <w:rFonts w:ascii="Cambria" w:eastAsia="Cambria" w:hAnsi="Cambria"/>
    </w:rPr>
  </w:style>
  <w:style w:type="character" w:customStyle="1" w:styleId="TekstpodstawowyZnak">
    <w:name w:val="Tekst podstawowy Znak"/>
    <w:basedOn w:val="Domylnaczcionkaakapitu"/>
    <w:link w:val="Tekstpodstawowy"/>
    <w:rsid w:val="005B1B8B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5B1B8B"/>
    <w:pPr>
      <w:widowControl w:val="0"/>
      <w:suppressAutoHyphens/>
      <w:autoSpaceDN w:val="0"/>
      <w:spacing w:after="0" w:line="240" w:lineRule="auto"/>
    </w:pPr>
    <w:rPr>
      <w:rFonts w:eastAsia="Lucida Sans Unicode"/>
      <w:kern w:val="3"/>
      <w:lang w:eastAsia="zh-CN"/>
    </w:rPr>
  </w:style>
  <w:style w:type="paragraph" w:customStyle="1" w:styleId="Tekstpodstawowy21">
    <w:name w:val="Tekst podstawowy 21"/>
    <w:basedOn w:val="Normalny"/>
    <w:rsid w:val="005B1B8B"/>
    <w:pPr>
      <w:suppressAutoHyphens/>
      <w:spacing w:after="0" w:line="360" w:lineRule="auto"/>
      <w:jc w:val="center"/>
    </w:pPr>
    <w:rPr>
      <w:rFonts w:eastAsia="Times New Roman"/>
      <w:b/>
      <w:bCs/>
      <w:lang w:eastAsia="ar-SA"/>
    </w:rPr>
  </w:style>
  <w:style w:type="paragraph" w:customStyle="1" w:styleId="Tekstpodstawowy31">
    <w:name w:val="Tekst podstawowy 31"/>
    <w:basedOn w:val="Normalny"/>
    <w:rsid w:val="005B1B8B"/>
    <w:pPr>
      <w:suppressAutoHyphens/>
      <w:spacing w:after="120" w:line="240" w:lineRule="auto"/>
    </w:pPr>
    <w:rPr>
      <w:rFonts w:eastAsia="Times New Roman"/>
      <w:sz w:val="16"/>
      <w:szCs w:val="16"/>
      <w:lang w:eastAsia="ar-SA"/>
    </w:rPr>
  </w:style>
  <w:style w:type="character" w:customStyle="1" w:styleId="item">
    <w:name w:val="item"/>
    <w:rsid w:val="005B1B8B"/>
  </w:style>
  <w:style w:type="paragraph" w:customStyle="1" w:styleId="Default">
    <w:name w:val="Default"/>
    <w:rsid w:val="000A5957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character" w:customStyle="1" w:styleId="Teksttreci28pt">
    <w:name w:val="Tekst treści (2) + 8 pt"/>
    <w:rsid w:val="0078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table" w:styleId="Tabela-Siatka">
    <w:name w:val="Table Grid"/>
    <w:basedOn w:val="Standardowy"/>
    <w:uiPriority w:val="59"/>
    <w:rsid w:val="0042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345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13675D"/>
    <w:rPr>
      <w:rFonts w:ascii="Arial" w:eastAsia="Cambria" w:hAnsi="Arial" w:cs="Arial"/>
      <w:b/>
      <w:bCs/>
      <w:i/>
      <w:iCs/>
      <w:sz w:val="28"/>
      <w:szCs w:val="28"/>
    </w:rPr>
  </w:style>
  <w:style w:type="paragraph" w:styleId="Zwykytekst">
    <w:name w:val="Plain Text"/>
    <w:basedOn w:val="Normalny"/>
    <w:link w:val="ZwykytekstZnak"/>
    <w:uiPriority w:val="99"/>
    <w:rsid w:val="0013675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675D"/>
    <w:rPr>
      <w:rFonts w:ascii="Courier New" w:eastAsia="Times New Roman" w:hAnsi="Courier New" w:cs="Courier New"/>
      <w:sz w:val="20"/>
      <w:szCs w:val="20"/>
    </w:rPr>
  </w:style>
  <w:style w:type="paragraph" w:customStyle="1" w:styleId="Stopka3">
    <w:name w:val="Stopka3"/>
    <w:rsid w:val="00AF73D2"/>
    <w:pPr>
      <w:spacing w:after="0" w:line="240" w:lineRule="auto"/>
    </w:pPr>
    <w:rPr>
      <w:rFonts w:eastAsia="Times New Roman"/>
      <w:snapToGrid w:val="0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33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23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3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23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333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3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3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36D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E0352"/>
    <w:rPr>
      <w:color w:val="808080"/>
    </w:rPr>
  </w:style>
  <w:style w:type="paragraph" w:customStyle="1" w:styleId="ListParagraph1">
    <w:name w:val="List Paragraph1"/>
    <w:basedOn w:val="Normalny"/>
    <w:rsid w:val="003F49A5"/>
    <w:pPr>
      <w:spacing w:before="120" w:after="200" w:line="276" w:lineRule="auto"/>
      <w:ind w:left="720"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uiPriority w:val="99"/>
    <w:rsid w:val="003F49A5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alny"/>
    <w:uiPriority w:val="99"/>
    <w:rsid w:val="003F49A5"/>
    <w:pPr>
      <w:widowControl w:val="0"/>
      <w:autoSpaceDE w:val="0"/>
      <w:autoSpaceDN w:val="0"/>
      <w:adjustRightInd w:val="0"/>
      <w:spacing w:after="0" w:line="252" w:lineRule="exact"/>
      <w:ind w:hanging="324"/>
      <w:jc w:val="both"/>
    </w:pPr>
    <w:rPr>
      <w:rFonts w:eastAsia="Times New Roman"/>
      <w:lang w:eastAsia="pl-PL"/>
    </w:rPr>
  </w:style>
  <w:style w:type="paragraph" w:styleId="Poprawka">
    <w:name w:val="Revision"/>
    <w:hidden/>
    <w:semiHidden/>
    <w:rsid w:val="00B9502A"/>
    <w:pPr>
      <w:spacing w:after="0" w:line="240" w:lineRule="auto"/>
    </w:pPr>
    <w:rPr>
      <w:rFonts w:eastAsia="Times New Roman"/>
      <w:lang w:eastAsia="pl-PL"/>
    </w:rPr>
  </w:style>
  <w:style w:type="paragraph" w:styleId="Nagwekspisutreci">
    <w:name w:val="TOC Heading"/>
    <w:basedOn w:val="Nagwek1"/>
    <w:next w:val="Normalny"/>
    <w:qFormat/>
    <w:rsid w:val="00B9502A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rsid w:val="00B9502A"/>
    <w:pPr>
      <w:tabs>
        <w:tab w:val="left" w:pos="1980"/>
        <w:tab w:val="right" w:leader="dot" w:pos="9344"/>
      </w:tabs>
      <w:spacing w:after="60" w:line="240" w:lineRule="auto"/>
      <w:ind w:left="1979" w:hanging="1979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rsid w:val="00B9502A"/>
    <w:pPr>
      <w:spacing w:after="0" w:line="240" w:lineRule="auto"/>
      <w:ind w:left="480"/>
    </w:pPr>
    <w:rPr>
      <w:rFonts w:eastAsia="Times New Roman"/>
      <w:lang w:eastAsia="pl-PL"/>
    </w:rPr>
  </w:style>
  <w:style w:type="paragraph" w:styleId="Spistreci2">
    <w:name w:val="toc 2"/>
    <w:basedOn w:val="Normalny"/>
    <w:next w:val="Normalny"/>
    <w:autoRedefine/>
    <w:rsid w:val="00B9502A"/>
    <w:pPr>
      <w:tabs>
        <w:tab w:val="right" w:leader="dot" w:pos="9344"/>
      </w:tabs>
      <w:spacing w:after="0" w:line="240" w:lineRule="auto"/>
      <w:ind w:left="540"/>
    </w:pPr>
    <w:rPr>
      <w:rFonts w:eastAsia="Times New Roman"/>
      <w:lang w:eastAsia="pl-PL"/>
    </w:rPr>
  </w:style>
  <w:style w:type="character" w:customStyle="1" w:styleId="Bodytext">
    <w:name w:val="Body text_"/>
    <w:link w:val="Bodytext1"/>
    <w:rsid w:val="00B9502A"/>
    <w:rPr>
      <w:rFonts w:ascii="Verdana" w:hAnsi="Verdana"/>
      <w:sz w:val="17"/>
      <w:szCs w:val="17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B9502A"/>
    <w:pPr>
      <w:shd w:val="clear" w:color="auto" w:fill="FFFFFF"/>
      <w:spacing w:before="180" w:after="600" w:line="240" w:lineRule="atLeast"/>
      <w:ind w:hanging="460"/>
    </w:pPr>
    <w:rPr>
      <w:rFonts w:ascii="Verdana" w:hAnsi="Verdana"/>
      <w:sz w:val="17"/>
      <w:szCs w:val="17"/>
    </w:rPr>
  </w:style>
  <w:style w:type="paragraph" w:customStyle="1" w:styleId="Styl1">
    <w:name w:val="Styl1"/>
    <w:basedOn w:val="Normalny"/>
    <w:rsid w:val="00016BDF"/>
    <w:pPr>
      <w:widowControl w:val="0"/>
      <w:spacing w:after="0" w:line="360" w:lineRule="auto"/>
      <w:jc w:val="both"/>
    </w:pPr>
    <w:rPr>
      <w:rFonts w:ascii="Times New Roman PL" w:eastAsia="Times New Roman" w:hAnsi="Times New Roman PL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FE41EF"/>
    <w:rPr>
      <w:color w:val="auto"/>
      <w:u w:val="single"/>
    </w:rPr>
  </w:style>
  <w:style w:type="character" w:customStyle="1" w:styleId="A1">
    <w:name w:val="A1"/>
    <w:uiPriority w:val="99"/>
    <w:rsid w:val="00FE41EF"/>
    <w:rPr>
      <w:rFonts w:cs="Gill Sans Pl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B11F-6C19-401A-84F7-07544322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Kipka-Pawłowski Mariusz</cp:lastModifiedBy>
  <cp:revision>44</cp:revision>
  <cp:lastPrinted>2018-05-30T11:30:00Z</cp:lastPrinted>
  <dcterms:created xsi:type="dcterms:W3CDTF">2018-05-25T06:33:00Z</dcterms:created>
  <dcterms:modified xsi:type="dcterms:W3CDTF">2018-05-30T12:22:00Z</dcterms:modified>
</cp:coreProperties>
</file>