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13" w:rsidRDefault="00815F13" w:rsidP="00815F13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0110-KLL2.261.</w:t>
      </w:r>
      <w:r w:rsidR="00A676E9">
        <w:rPr>
          <w:rFonts w:ascii="Times New Roman" w:eastAsia="Calibri" w:hAnsi="Times New Roman" w:cs="Times New Roman"/>
          <w:b/>
          <w:i/>
          <w:sz w:val="24"/>
          <w:szCs w:val="24"/>
        </w:rPr>
        <w:t>60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.2018.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F85CF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F85CF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Załącznik nr 1 do Zaproszenia</w:t>
      </w:r>
    </w:p>
    <w:p w:rsidR="005B1B8B" w:rsidRPr="005E4FC8" w:rsidRDefault="00815F13" w:rsidP="0015263C">
      <w:pPr>
        <w:pStyle w:val="Tekstpodstawowy2"/>
        <w:spacing w:line="276" w:lineRule="auto"/>
        <w:ind w:left="2694" w:hanging="2694"/>
        <w:jc w:val="right"/>
        <w:rPr>
          <w:rFonts w:ascii="Times New Roman" w:hAnsi="Times New Roman" w:cs="Times New Roman"/>
          <w:b/>
          <w:bCs/>
          <w:i/>
          <w:sz w:val="24"/>
        </w:rPr>
      </w:pPr>
      <w:r w:rsidRPr="005E4FC8">
        <w:rPr>
          <w:rFonts w:ascii="Times New Roman" w:hAnsi="Times New Roman" w:cs="Times New Roman"/>
          <w:i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EDA8EF" wp14:editId="437698E3">
                <wp:simplePos x="0" y="0"/>
                <wp:positionH relativeFrom="column">
                  <wp:posOffset>-111760</wp:posOffset>
                </wp:positionH>
                <wp:positionV relativeFrom="paragraph">
                  <wp:posOffset>88900</wp:posOffset>
                </wp:positionV>
                <wp:extent cx="2012315" cy="914400"/>
                <wp:effectExtent l="0" t="0" r="26035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63C" w:rsidRDefault="0015263C" w:rsidP="005B1B8B"/>
                          <w:p w:rsidR="00815F13" w:rsidRDefault="00815F13" w:rsidP="00815F13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15F13" w:rsidRDefault="00815F13" w:rsidP="00815F13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15F13" w:rsidRDefault="00815F13" w:rsidP="00815F13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15263C" w:rsidRDefault="0015263C" w:rsidP="00815F13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EDA8EF" id="Prostokąt zaokrąglony 9" o:spid="_x0000_s1026" style="position:absolute;left:0;text-align:left;margin-left:-8.8pt;margin-top:7pt;width:158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" filled="f" strokeweight=".25pt">
                <v:textbox inset="1pt,1pt,1pt,1pt">
                  <w:txbxContent>
                    <w:p w:rsidR="0015263C" w:rsidRDefault="0015263C" w:rsidP="005B1B8B"/>
                    <w:p w:rsidR="00815F13" w:rsidRDefault="00815F13" w:rsidP="00815F13">
                      <w:pPr>
                        <w:spacing w:after="0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15F13" w:rsidRDefault="00815F13" w:rsidP="00815F13">
                      <w:pPr>
                        <w:spacing w:after="0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15F13" w:rsidRDefault="00815F13" w:rsidP="00815F13">
                      <w:pPr>
                        <w:spacing w:after="0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15263C" w:rsidRDefault="0015263C" w:rsidP="00815F13">
                      <w:pPr>
                        <w:spacing w:after="0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1B8B" w:rsidRDefault="005B1B8B" w:rsidP="0015263C">
      <w:pPr>
        <w:pStyle w:val="Tekstpodstawowy2"/>
        <w:tabs>
          <w:tab w:val="left" w:pos="6061"/>
        </w:tabs>
        <w:spacing w:line="276" w:lineRule="auto"/>
        <w:rPr>
          <w:rFonts w:ascii="Times New Roman" w:hAnsi="Times New Roman"/>
          <w:b/>
        </w:rPr>
      </w:pPr>
    </w:p>
    <w:p w:rsidR="00636240" w:rsidRDefault="00636240" w:rsidP="0015263C">
      <w:pPr>
        <w:pStyle w:val="Tekstpodstawowy2"/>
        <w:tabs>
          <w:tab w:val="left" w:pos="6061"/>
        </w:tabs>
        <w:spacing w:line="276" w:lineRule="auto"/>
        <w:rPr>
          <w:rFonts w:ascii="Times New Roman" w:hAnsi="Times New Roman"/>
          <w:b/>
        </w:rPr>
      </w:pPr>
    </w:p>
    <w:p w:rsidR="005B1B8B" w:rsidRDefault="005B1B8B" w:rsidP="0015263C">
      <w:pPr>
        <w:spacing w:line="276" w:lineRule="auto"/>
        <w:jc w:val="center"/>
        <w:rPr>
          <w:rFonts w:ascii="Times New Roman" w:hAnsi="Times New Roman"/>
          <w:b/>
        </w:rPr>
      </w:pPr>
    </w:p>
    <w:p w:rsidR="00574F98" w:rsidRDefault="00574F98" w:rsidP="0015263C">
      <w:pPr>
        <w:spacing w:line="276" w:lineRule="auto"/>
        <w:jc w:val="center"/>
        <w:rPr>
          <w:rFonts w:ascii="Times New Roman" w:hAnsi="Times New Roman"/>
          <w:b/>
        </w:rPr>
      </w:pPr>
    </w:p>
    <w:p w:rsidR="005B1B8B" w:rsidRPr="00815F13" w:rsidRDefault="005B1B8B" w:rsidP="0015263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5F13">
        <w:rPr>
          <w:rFonts w:ascii="Times New Roman" w:hAnsi="Times New Roman"/>
          <w:b/>
          <w:sz w:val="24"/>
          <w:szCs w:val="24"/>
        </w:rPr>
        <w:t>FORMULARZ OFERTY</w:t>
      </w:r>
    </w:p>
    <w:p w:rsidR="00110E76" w:rsidRPr="00110E76" w:rsidRDefault="00110E76" w:rsidP="00F85C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0E76">
        <w:rPr>
          <w:rFonts w:ascii="Times New Roman" w:hAnsi="Times New Roman" w:cs="Times New Roman"/>
          <w:sz w:val="24"/>
          <w:szCs w:val="24"/>
        </w:rPr>
        <w:t>Wykonawca:</w:t>
      </w:r>
    </w:p>
    <w:p w:rsidR="00110E76" w:rsidRPr="00110E76" w:rsidRDefault="00110E76" w:rsidP="00F85C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110E76" w:rsidRPr="00110E76" w:rsidRDefault="00110E76" w:rsidP="00F85C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 ………………………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110E76" w:rsidRPr="00110E76" w:rsidRDefault="00110E76" w:rsidP="00F85C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110E76" w:rsidRPr="00110E76" w:rsidRDefault="00110E76" w:rsidP="00F85C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110E76" w:rsidRPr="00110E76" w:rsidRDefault="00110E76" w:rsidP="00F85C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 faksu: …………….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10E76" w:rsidRPr="00110E76" w:rsidRDefault="00110E76" w:rsidP="00F85C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110E76" w:rsidRDefault="00110E76" w:rsidP="0015263C">
      <w:pPr>
        <w:pStyle w:val="Tekstpodstawowy"/>
        <w:spacing w:after="0" w:line="276" w:lineRule="auto"/>
        <w:jc w:val="both"/>
        <w:rPr>
          <w:rFonts w:ascii="Times New Roman" w:hAnsi="Times New Roman"/>
          <w:spacing w:val="-4"/>
        </w:rPr>
      </w:pPr>
    </w:p>
    <w:p w:rsidR="005B1B8B" w:rsidRDefault="005B1B8B" w:rsidP="00F85CF0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0E6D0C">
        <w:rPr>
          <w:rFonts w:ascii="Times New Roman" w:hAnsi="Times New Roman"/>
          <w:spacing w:val="-4"/>
        </w:rPr>
        <w:t xml:space="preserve">W odpowiedzi na zapytanie ofertowe nr </w:t>
      </w:r>
      <w:r w:rsidR="00A016A6" w:rsidRPr="000E6D0C">
        <w:rPr>
          <w:rFonts w:ascii="Times New Roman" w:hAnsi="Times New Roman"/>
          <w:spacing w:val="-4"/>
        </w:rPr>
        <w:t>0110-KLL2</w:t>
      </w:r>
      <w:r w:rsidR="00DB0E34">
        <w:rPr>
          <w:rFonts w:ascii="Times New Roman" w:hAnsi="Times New Roman"/>
          <w:spacing w:val="-4"/>
        </w:rPr>
        <w:t>.</w:t>
      </w:r>
      <w:r w:rsidR="00A016A6" w:rsidRPr="000E6D0C">
        <w:rPr>
          <w:rFonts w:ascii="Times New Roman" w:hAnsi="Times New Roman"/>
          <w:spacing w:val="-4"/>
        </w:rPr>
        <w:t>261.</w:t>
      </w:r>
      <w:r w:rsidR="00A676E9">
        <w:rPr>
          <w:rFonts w:ascii="Times New Roman" w:hAnsi="Times New Roman"/>
          <w:spacing w:val="-4"/>
        </w:rPr>
        <w:t>60</w:t>
      </w:r>
      <w:r w:rsidR="00A016A6" w:rsidRPr="000E6D0C">
        <w:rPr>
          <w:rFonts w:ascii="Times New Roman" w:hAnsi="Times New Roman"/>
          <w:spacing w:val="-4"/>
        </w:rPr>
        <w:t>.201</w:t>
      </w:r>
      <w:r w:rsidR="00E258B0">
        <w:rPr>
          <w:rFonts w:ascii="Times New Roman" w:hAnsi="Times New Roman"/>
          <w:spacing w:val="-4"/>
        </w:rPr>
        <w:t>8</w:t>
      </w:r>
      <w:r w:rsidR="000551E8">
        <w:rPr>
          <w:rFonts w:ascii="Times New Roman" w:hAnsi="Times New Roman"/>
          <w:spacing w:val="-4"/>
        </w:rPr>
        <w:t>.</w:t>
      </w:r>
      <w:r w:rsidR="000551E8" w:rsidRPr="00B34DE1">
        <w:rPr>
          <w:rFonts w:ascii="Times New Roman" w:hAnsi="Times New Roman"/>
          <w:spacing w:val="-4"/>
        </w:rPr>
        <w:t>2</w:t>
      </w:r>
      <w:r w:rsidRPr="00B34DE1">
        <w:rPr>
          <w:rFonts w:ascii="Times New Roman" w:hAnsi="Times New Roman"/>
          <w:spacing w:val="-4"/>
        </w:rPr>
        <w:t xml:space="preserve"> </w:t>
      </w:r>
      <w:r w:rsidRPr="000E6D0C">
        <w:rPr>
          <w:rFonts w:ascii="Times New Roman" w:hAnsi="Times New Roman"/>
          <w:spacing w:val="-4"/>
        </w:rPr>
        <w:t xml:space="preserve">z dnia </w:t>
      </w:r>
      <w:r w:rsidR="00D92103">
        <w:rPr>
          <w:rFonts w:ascii="Times New Roman" w:hAnsi="Times New Roman"/>
          <w:spacing w:val="-4"/>
        </w:rPr>
        <w:t>9</w:t>
      </w:r>
      <w:r w:rsidR="006759E9">
        <w:rPr>
          <w:rFonts w:ascii="Times New Roman" w:hAnsi="Times New Roman"/>
          <w:spacing w:val="-4"/>
        </w:rPr>
        <w:t xml:space="preserve"> </w:t>
      </w:r>
      <w:r w:rsidR="008460CE">
        <w:rPr>
          <w:rFonts w:ascii="Times New Roman" w:hAnsi="Times New Roman"/>
          <w:spacing w:val="-4"/>
        </w:rPr>
        <w:t>października</w:t>
      </w:r>
      <w:r w:rsidRPr="000E6D0C">
        <w:rPr>
          <w:rFonts w:ascii="Times New Roman" w:hAnsi="Times New Roman"/>
          <w:spacing w:val="-4"/>
        </w:rPr>
        <w:t xml:space="preserve"> 201</w:t>
      </w:r>
      <w:r w:rsidR="00E258B0">
        <w:rPr>
          <w:rFonts w:ascii="Times New Roman" w:hAnsi="Times New Roman"/>
          <w:spacing w:val="-4"/>
        </w:rPr>
        <w:t>8</w:t>
      </w:r>
      <w:r w:rsidR="00434E75">
        <w:rPr>
          <w:rFonts w:ascii="Times New Roman" w:hAnsi="Times New Roman"/>
          <w:spacing w:val="-4"/>
        </w:rPr>
        <w:t xml:space="preserve"> </w:t>
      </w:r>
      <w:r w:rsidRPr="000E6D0C">
        <w:rPr>
          <w:rFonts w:ascii="Times New Roman" w:hAnsi="Times New Roman"/>
          <w:spacing w:val="-4"/>
        </w:rPr>
        <w:t>r</w:t>
      </w:r>
      <w:r w:rsidRPr="000E6D0C">
        <w:rPr>
          <w:rFonts w:ascii="Times New Roman" w:hAnsi="Times New Roman"/>
        </w:rPr>
        <w:t>. na</w:t>
      </w:r>
      <w:r w:rsidRPr="000E6D0C">
        <w:rPr>
          <w:rFonts w:ascii="Times New Roman" w:hAnsi="Times New Roman"/>
          <w:bCs/>
        </w:rPr>
        <w:t xml:space="preserve"> </w:t>
      </w:r>
      <w:r w:rsidR="00482F63" w:rsidRPr="00482F63">
        <w:rPr>
          <w:rFonts w:ascii="Times New Roman" w:hAnsi="Times New Roman"/>
          <w:b/>
          <w:bCs/>
        </w:rPr>
        <w:t>zakup wraz</w:t>
      </w:r>
      <w:r w:rsidR="00482F63">
        <w:rPr>
          <w:rFonts w:ascii="Times New Roman" w:hAnsi="Times New Roman"/>
          <w:bCs/>
        </w:rPr>
        <w:t xml:space="preserve"> </w:t>
      </w:r>
      <w:r w:rsidR="00554318" w:rsidRPr="00554318">
        <w:rPr>
          <w:rFonts w:ascii="Times New Roman" w:hAnsi="Times New Roman"/>
          <w:b/>
          <w:bCs/>
        </w:rPr>
        <w:t>dostaw</w:t>
      </w:r>
      <w:r w:rsidR="006759E9">
        <w:rPr>
          <w:rFonts w:ascii="Times New Roman" w:hAnsi="Times New Roman"/>
          <w:b/>
          <w:bCs/>
        </w:rPr>
        <w:t>ą</w:t>
      </w:r>
      <w:r w:rsidR="00482F63">
        <w:rPr>
          <w:rFonts w:ascii="Times New Roman" w:hAnsi="Times New Roman"/>
          <w:b/>
          <w:bCs/>
        </w:rPr>
        <w:t xml:space="preserve"> akcesoriów sieciowych oraz </w:t>
      </w:r>
      <w:r w:rsidR="000E6D0C" w:rsidRPr="000E6D0C">
        <w:rPr>
          <w:rFonts w:ascii="Times New Roman" w:hAnsi="Times New Roman"/>
          <w:b/>
        </w:rPr>
        <w:t>sprzętu komputerowego</w:t>
      </w:r>
      <w:r w:rsidR="00482F63">
        <w:rPr>
          <w:rFonts w:ascii="Times New Roman" w:hAnsi="Times New Roman"/>
          <w:b/>
        </w:rPr>
        <w:t xml:space="preserve"> dla Krajowej Informacji Skarbowej</w:t>
      </w:r>
      <w:r w:rsidR="000E6D0C" w:rsidRPr="000E6D0C">
        <w:rPr>
          <w:rFonts w:ascii="Times New Roman" w:hAnsi="Times New Roman"/>
          <w:b/>
        </w:rPr>
        <w:t xml:space="preserve"> </w:t>
      </w:r>
      <w:r w:rsidRPr="000E6D0C">
        <w:rPr>
          <w:rFonts w:ascii="Times New Roman" w:hAnsi="Times New Roman"/>
        </w:rPr>
        <w:t>zgodnie z wymaganiami określonymi w Zaproszeniu do składania ofert, składamy ofertę na wykonanie przedmiot</w:t>
      </w:r>
      <w:r w:rsidR="006759E9">
        <w:rPr>
          <w:rFonts w:ascii="Times New Roman" w:hAnsi="Times New Roman"/>
        </w:rPr>
        <w:t>u</w:t>
      </w:r>
      <w:r w:rsidR="00F85CF0">
        <w:rPr>
          <w:rFonts w:ascii="Times New Roman" w:hAnsi="Times New Roman"/>
        </w:rPr>
        <w:t xml:space="preserve"> zamówienia: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1275"/>
      </w:tblGrid>
      <w:tr w:rsidR="00F85CF0" w:rsidRPr="00F85CF0" w:rsidTr="00C459D2">
        <w:trPr>
          <w:trHeight w:val="417"/>
        </w:trPr>
        <w:tc>
          <w:tcPr>
            <w:tcW w:w="8818" w:type="dxa"/>
          </w:tcPr>
          <w:p w:rsidR="00F85CF0" w:rsidRPr="00F85CF0" w:rsidRDefault="00F85CF0" w:rsidP="00F85C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I:</w:t>
            </w:r>
          </w:p>
          <w:p w:rsidR="00F85CF0" w:rsidRPr="00F85CF0" w:rsidRDefault="00F85CF0" w:rsidP="00434E75">
            <w:pPr>
              <w:pStyle w:val="Akapitzlist"/>
              <w:numPr>
                <w:ilvl w:val="0"/>
                <w:numId w:val="9"/>
              </w:numPr>
              <w:suppressAutoHyphens/>
              <w:spacing w:line="276" w:lineRule="auto"/>
              <w:ind w:left="489" w:hanging="283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85CF0">
              <w:rPr>
                <w:rFonts w:ascii="Times New Roman" w:hAnsi="Times New Roman" w:cs="Times New Roman"/>
                <w:bCs/>
                <w:color w:val="000000"/>
              </w:rPr>
              <w:t xml:space="preserve">dostawa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akcesoriów sieciowych</w:t>
            </w:r>
            <w:r w:rsidR="008460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460CE">
              <w:rPr>
                <w:rFonts w:ascii="Times New Roman" w:hAnsi="Times New Roman" w:cs="Times New Roman"/>
              </w:rPr>
              <w:t>oraz kabli USB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5CF0" w:rsidRPr="00F85CF0" w:rsidRDefault="00F85CF0" w:rsidP="00C459D2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5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□*)</w:t>
            </w:r>
          </w:p>
        </w:tc>
      </w:tr>
      <w:tr w:rsidR="00F85CF0" w:rsidRPr="00F85CF0" w:rsidTr="00C459D2">
        <w:trPr>
          <w:trHeight w:val="710"/>
        </w:trPr>
        <w:tc>
          <w:tcPr>
            <w:tcW w:w="8818" w:type="dxa"/>
          </w:tcPr>
          <w:p w:rsidR="00F85CF0" w:rsidRPr="00F85CF0" w:rsidRDefault="00F85CF0" w:rsidP="00F85C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II:</w:t>
            </w:r>
          </w:p>
          <w:p w:rsidR="00F85CF0" w:rsidRPr="00F85CF0" w:rsidRDefault="00F85CF0" w:rsidP="00434E75">
            <w:pPr>
              <w:pStyle w:val="Akapitzlist"/>
              <w:numPr>
                <w:ilvl w:val="0"/>
                <w:numId w:val="10"/>
              </w:numPr>
              <w:suppressAutoHyphens/>
              <w:spacing w:line="276" w:lineRule="auto"/>
              <w:ind w:left="489" w:hanging="283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85CF0">
              <w:rPr>
                <w:rFonts w:ascii="Times New Roman" w:hAnsi="Times New Roman" w:cs="Times New Roman"/>
                <w:bCs/>
                <w:color w:val="000000"/>
              </w:rPr>
              <w:t xml:space="preserve">dostawa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skanerów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5CF0" w:rsidRPr="00F85CF0" w:rsidRDefault="00F85CF0" w:rsidP="00C459D2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85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□*)</w:t>
            </w:r>
          </w:p>
        </w:tc>
      </w:tr>
      <w:tr w:rsidR="00F85CF0" w:rsidRPr="00F85CF0" w:rsidTr="00C459D2">
        <w:trPr>
          <w:trHeight w:val="710"/>
        </w:trPr>
        <w:tc>
          <w:tcPr>
            <w:tcW w:w="8818" w:type="dxa"/>
          </w:tcPr>
          <w:p w:rsidR="00F85CF0" w:rsidRPr="00F85CF0" w:rsidRDefault="00F85CF0" w:rsidP="00F85C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III:</w:t>
            </w:r>
          </w:p>
          <w:p w:rsidR="00F85CF0" w:rsidRPr="00F85CF0" w:rsidRDefault="00F85CF0" w:rsidP="00434E75">
            <w:pPr>
              <w:pStyle w:val="Akapitzlist"/>
              <w:numPr>
                <w:ilvl w:val="0"/>
                <w:numId w:val="11"/>
              </w:numPr>
              <w:suppressAutoHyphens/>
              <w:spacing w:line="276" w:lineRule="auto"/>
              <w:ind w:left="489" w:hanging="283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85CF0">
              <w:rPr>
                <w:rFonts w:ascii="Times New Roman" w:hAnsi="Times New Roman" w:cs="Times New Roman"/>
                <w:bCs/>
                <w:color w:val="000000"/>
              </w:rPr>
              <w:t xml:space="preserve">dostawa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zestawów UPS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5CF0" w:rsidRPr="00F85CF0" w:rsidRDefault="00F85CF0" w:rsidP="00C459D2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85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□*)</w:t>
            </w:r>
          </w:p>
        </w:tc>
      </w:tr>
      <w:tr w:rsidR="00F85CF0" w:rsidRPr="00F85CF0" w:rsidTr="00C459D2">
        <w:trPr>
          <w:trHeight w:val="710"/>
        </w:trPr>
        <w:tc>
          <w:tcPr>
            <w:tcW w:w="8818" w:type="dxa"/>
          </w:tcPr>
          <w:p w:rsidR="00F85CF0" w:rsidRPr="00F85CF0" w:rsidRDefault="00F85CF0" w:rsidP="00F85C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85CF0" w:rsidRPr="00F85CF0" w:rsidRDefault="00F85CF0" w:rsidP="00434E75">
            <w:pPr>
              <w:pStyle w:val="Akapitzlist"/>
              <w:numPr>
                <w:ilvl w:val="0"/>
                <w:numId w:val="11"/>
              </w:numPr>
              <w:suppressAutoHyphens/>
              <w:spacing w:line="276" w:lineRule="auto"/>
              <w:ind w:left="489" w:hanging="283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85CF0">
              <w:rPr>
                <w:rFonts w:ascii="Times New Roman" w:hAnsi="Times New Roman" w:cs="Times New Roman"/>
                <w:bCs/>
                <w:color w:val="000000"/>
              </w:rPr>
              <w:t xml:space="preserve">dostawa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dysków i nagrywarki z nośnikami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5CF0" w:rsidRPr="00F85CF0" w:rsidRDefault="00F85CF0" w:rsidP="00F85CF0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85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□*)</w:t>
            </w:r>
          </w:p>
        </w:tc>
      </w:tr>
      <w:tr w:rsidR="008460CE" w:rsidRPr="00F85CF0" w:rsidTr="00C459D2">
        <w:trPr>
          <w:trHeight w:val="710"/>
        </w:trPr>
        <w:tc>
          <w:tcPr>
            <w:tcW w:w="8818" w:type="dxa"/>
          </w:tcPr>
          <w:p w:rsidR="008460CE" w:rsidRPr="00F85CF0" w:rsidRDefault="008460CE" w:rsidP="00846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V</w:t>
            </w:r>
            <w:r w:rsidRPr="00F8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460CE" w:rsidRPr="00F85CF0" w:rsidRDefault="008460CE" w:rsidP="00846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CF0">
              <w:rPr>
                <w:rFonts w:ascii="Times New Roman" w:hAnsi="Times New Roman" w:cs="Times New Roman"/>
                <w:bCs/>
                <w:color w:val="000000"/>
              </w:rPr>
              <w:t xml:space="preserve">dostawa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urządzeń i akcesoriów telekonferencyjnych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60CE" w:rsidRPr="00F85CF0" w:rsidRDefault="008460CE" w:rsidP="00F85CF0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5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□*)</w:t>
            </w:r>
          </w:p>
        </w:tc>
      </w:tr>
    </w:tbl>
    <w:p w:rsidR="00574F98" w:rsidRPr="000E6D0C" w:rsidRDefault="00574F98" w:rsidP="0015263C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</w:p>
    <w:p w:rsidR="00434E75" w:rsidRDefault="00434E75">
      <w:pPr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>
        <w:br w:type="page"/>
      </w:r>
    </w:p>
    <w:p w:rsidR="005B1B8B" w:rsidRDefault="005B1B8B" w:rsidP="00434E75">
      <w:pPr>
        <w:pStyle w:val="Standard"/>
        <w:numPr>
          <w:ilvl w:val="0"/>
          <w:numId w:val="1"/>
        </w:numPr>
        <w:spacing w:line="276" w:lineRule="auto"/>
        <w:ind w:left="426" w:hanging="437"/>
        <w:jc w:val="both"/>
      </w:pPr>
      <w:r>
        <w:lastRenderedPageBreak/>
        <w:t>Oferujemy wykonanie przedmiotu zamówienia</w:t>
      </w:r>
      <w:r w:rsidR="00482F63">
        <w:t xml:space="preserve"> dla poszczególnych części</w:t>
      </w:r>
      <w:r>
        <w:t xml:space="preserve"> za niżej określoną cenę:</w:t>
      </w:r>
    </w:p>
    <w:p w:rsidR="005B1B8B" w:rsidRPr="006759E9" w:rsidRDefault="005B1B8B" w:rsidP="00386401">
      <w:pPr>
        <w:pStyle w:val="Standard"/>
        <w:spacing w:before="240" w:line="276" w:lineRule="auto"/>
        <w:jc w:val="both"/>
        <w:rPr>
          <w:b/>
        </w:rPr>
      </w:pPr>
      <w:r w:rsidRPr="006759E9">
        <w:rPr>
          <w:b/>
        </w:rPr>
        <w:t>Częś</w:t>
      </w:r>
      <w:r w:rsidR="00F85CF0">
        <w:rPr>
          <w:b/>
        </w:rPr>
        <w:t>ć</w:t>
      </w:r>
      <w:r w:rsidRPr="006759E9">
        <w:rPr>
          <w:b/>
        </w:rPr>
        <w:t xml:space="preserve"> I – dostawa </w:t>
      </w:r>
      <w:r w:rsidR="00554318" w:rsidRPr="006759E9">
        <w:rPr>
          <w:b/>
        </w:rPr>
        <w:t>akcesori</w:t>
      </w:r>
      <w:r w:rsidR="00B34DE1" w:rsidRPr="006759E9">
        <w:rPr>
          <w:b/>
        </w:rPr>
        <w:t>ów</w:t>
      </w:r>
      <w:r w:rsidR="00554318" w:rsidRPr="006759E9">
        <w:rPr>
          <w:b/>
        </w:rPr>
        <w:t xml:space="preserve"> </w:t>
      </w:r>
      <w:r w:rsidR="00B34DE1" w:rsidRPr="006759E9">
        <w:rPr>
          <w:b/>
        </w:rPr>
        <w:t>sieciowych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759E9" w:rsidRPr="00C26A50" w:rsidTr="002E0F00">
        <w:trPr>
          <w:trHeight w:val="122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9E9" w:rsidRPr="006759E9" w:rsidRDefault="006759E9" w:rsidP="007C1A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WARTOŚĆ OFERTY NETTO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759E9" w:rsidRPr="006759E9" w:rsidRDefault="006759E9" w:rsidP="00C459D2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6759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6759E9" w:rsidRPr="006759E9" w:rsidRDefault="006759E9" w:rsidP="002E0F00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............................................................................... zł)</w:t>
            </w:r>
          </w:p>
        </w:tc>
      </w:tr>
      <w:tr w:rsidR="006759E9" w:rsidRPr="00C26A50" w:rsidTr="00FA78A1">
        <w:trPr>
          <w:trHeight w:val="1179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9E9" w:rsidRPr="006759E9" w:rsidRDefault="006759E9" w:rsidP="007C1A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KWOTA VAT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759E9" w:rsidRPr="006759E9" w:rsidRDefault="006759E9" w:rsidP="00C459D2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6759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6759E9" w:rsidRPr="006759E9" w:rsidRDefault="006759E9" w:rsidP="002E0F0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 zł)</w:t>
            </w:r>
          </w:p>
        </w:tc>
      </w:tr>
      <w:tr w:rsidR="006759E9" w:rsidRPr="00C26A50" w:rsidTr="00FA78A1">
        <w:trPr>
          <w:trHeight w:val="12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9E9" w:rsidRPr="006759E9" w:rsidRDefault="006759E9" w:rsidP="00C45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OFERTY BRUTTO</w:t>
            </w:r>
          </w:p>
          <w:p w:rsidR="006759E9" w:rsidRPr="006759E9" w:rsidRDefault="006759E9" w:rsidP="00C45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(Wartość oferty netto + Kwota VAT)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759E9" w:rsidRPr="006759E9" w:rsidRDefault="006759E9" w:rsidP="00C459D2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6759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6759E9" w:rsidRPr="006759E9" w:rsidRDefault="006759E9" w:rsidP="002E0F0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..............................................................................zł)</w:t>
            </w:r>
          </w:p>
        </w:tc>
      </w:tr>
    </w:tbl>
    <w:p w:rsidR="00FA78A1" w:rsidRPr="00FA78A1" w:rsidRDefault="00FA78A1" w:rsidP="00003A91">
      <w:pPr>
        <w:spacing w:before="120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FA78A1">
        <w:rPr>
          <w:rFonts w:ascii="Times New Roman" w:hAnsi="Times New Roman"/>
          <w:color w:val="000000"/>
          <w:sz w:val="24"/>
          <w:szCs w:val="24"/>
        </w:rPr>
        <w:t>godnie z Formularzem cenowym</w:t>
      </w:r>
    </w:p>
    <w:p w:rsidR="006759E9" w:rsidRDefault="006759E9" w:rsidP="00386401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UWAGA: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Ceny netto i brutto oraz kwotę VAT należy określić z dokładnością do drugiego miejsca po przecinku w złotych</w:t>
      </w:r>
      <w:r>
        <w:rPr>
          <w:rFonts w:ascii="Times New Roman" w:hAnsi="Times New Roman"/>
          <w:strike/>
          <w:sz w:val="20"/>
          <w:szCs w:val="20"/>
        </w:rPr>
        <w:t>.</w:t>
      </w:r>
    </w:p>
    <w:p w:rsidR="00F85CF0" w:rsidRPr="008460CE" w:rsidRDefault="00F85CF0" w:rsidP="006759E9">
      <w:pPr>
        <w:pStyle w:val="Standard"/>
        <w:spacing w:line="360" w:lineRule="auto"/>
        <w:jc w:val="both"/>
        <w:rPr>
          <w:b/>
          <w:bCs/>
        </w:rPr>
      </w:pPr>
      <w:r w:rsidRPr="008460CE">
        <w:rPr>
          <w:b/>
          <w:bCs/>
        </w:rPr>
        <w:t>Na przedmiot zamówienia udzielamy</w:t>
      </w:r>
      <w:r w:rsidR="00434E75" w:rsidRPr="008460CE">
        <w:rPr>
          <w:b/>
          <w:bCs/>
        </w:rPr>
        <w:t xml:space="preserve"> gwarancji i rękojmi na okres</w:t>
      </w:r>
      <w:r w:rsidRPr="008460CE">
        <w:rPr>
          <w:b/>
          <w:bCs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03"/>
        <w:gridCol w:w="3714"/>
      </w:tblGrid>
      <w:tr w:rsidR="006759E9" w:rsidRPr="00DE5E81" w:rsidTr="00C459D2">
        <w:tc>
          <w:tcPr>
            <w:tcW w:w="4103" w:type="dxa"/>
            <w:vAlign w:val="center"/>
          </w:tcPr>
          <w:p w:rsidR="006759E9" w:rsidRDefault="006759E9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714" w:type="dxa"/>
            <w:vAlign w:val="center"/>
          </w:tcPr>
          <w:p w:rsidR="006759E9" w:rsidRDefault="006759E9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Oferowana długość </w:t>
            </w:r>
            <w:r w:rsidR="00D2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gwarancji i </w:t>
            </w:r>
            <w:r w:rsidR="00F85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rękojmi</w:t>
            </w:r>
          </w:p>
          <w:p w:rsidR="006759E9" w:rsidRPr="00DE5E81" w:rsidRDefault="006759E9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E81">
              <w:rPr>
                <w:rFonts w:ascii="Times New Roman" w:hAnsi="Times New Roman" w:cs="Times New Roman"/>
                <w:bCs/>
                <w:sz w:val="18"/>
                <w:szCs w:val="18"/>
              </w:rPr>
              <w:t>(minimalna ilość miesięcy – 24)</w:t>
            </w:r>
          </w:p>
        </w:tc>
      </w:tr>
      <w:tr w:rsidR="006759E9" w:rsidRPr="00DE5E81" w:rsidTr="00C459D2">
        <w:tc>
          <w:tcPr>
            <w:tcW w:w="4103" w:type="dxa"/>
          </w:tcPr>
          <w:p w:rsidR="006759E9" w:rsidRPr="00DE5E81" w:rsidRDefault="006759E9" w:rsidP="00C459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E81">
              <w:rPr>
                <w:rFonts w:ascii="Times New Roman" w:hAnsi="Times New Roman" w:cs="Times New Roman"/>
                <w:bCs/>
                <w:sz w:val="24"/>
                <w:szCs w:val="24"/>
              </w:rPr>
              <w:t>Kable sieciowe</w:t>
            </w:r>
          </w:p>
        </w:tc>
        <w:tc>
          <w:tcPr>
            <w:tcW w:w="3714" w:type="dxa"/>
          </w:tcPr>
          <w:p w:rsidR="006759E9" w:rsidRPr="00DE5E81" w:rsidRDefault="006759E9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E8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759E9" w:rsidRPr="00DE5E81" w:rsidTr="00C459D2">
        <w:tc>
          <w:tcPr>
            <w:tcW w:w="4103" w:type="dxa"/>
          </w:tcPr>
          <w:p w:rsidR="006759E9" w:rsidRPr="00DE5E81" w:rsidRDefault="006759E9" w:rsidP="00C459D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Transceiver</w:t>
            </w:r>
            <w:proofErr w:type="spellEnd"/>
          </w:p>
        </w:tc>
        <w:tc>
          <w:tcPr>
            <w:tcW w:w="3714" w:type="dxa"/>
          </w:tcPr>
          <w:p w:rsidR="006759E9" w:rsidRPr="00DE5E81" w:rsidRDefault="006759E9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59E9" w:rsidRPr="00F12C1D" w:rsidRDefault="00F12C1D" w:rsidP="00F12C1D">
      <w:pPr>
        <w:pStyle w:val="Standard"/>
        <w:spacing w:before="60" w:line="276" w:lineRule="auto"/>
        <w:jc w:val="both"/>
        <w:rPr>
          <w:sz w:val="18"/>
          <w:szCs w:val="18"/>
        </w:rPr>
      </w:pPr>
      <w:r w:rsidRPr="00F12C1D">
        <w:rPr>
          <w:bCs/>
          <w:i/>
          <w:sz w:val="18"/>
          <w:szCs w:val="18"/>
        </w:rPr>
        <w:t xml:space="preserve">Brak wpisu oznacza, że Wykonawca udziela gwarancji i rękojmi przez minimalny wymagany okres </w:t>
      </w:r>
      <w:r w:rsidRPr="00067B16">
        <w:rPr>
          <w:bCs/>
          <w:i/>
          <w:sz w:val="18"/>
          <w:szCs w:val="18"/>
        </w:rPr>
        <w:t>24 miesi</w:t>
      </w:r>
      <w:r w:rsidR="00067B16">
        <w:rPr>
          <w:bCs/>
          <w:i/>
          <w:sz w:val="18"/>
          <w:szCs w:val="18"/>
        </w:rPr>
        <w:t>ą</w:t>
      </w:r>
      <w:r w:rsidRPr="00067B16">
        <w:rPr>
          <w:bCs/>
          <w:i/>
          <w:sz w:val="18"/>
          <w:szCs w:val="18"/>
        </w:rPr>
        <w:t>c</w:t>
      </w:r>
      <w:r w:rsidR="00067B16" w:rsidRPr="00067B16">
        <w:rPr>
          <w:bCs/>
          <w:i/>
          <w:sz w:val="18"/>
          <w:szCs w:val="18"/>
        </w:rPr>
        <w:t>e</w:t>
      </w:r>
      <w:r w:rsidRPr="00067B16">
        <w:rPr>
          <w:bCs/>
          <w:i/>
          <w:sz w:val="18"/>
          <w:szCs w:val="18"/>
        </w:rPr>
        <w:t>.</w:t>
      </w:r>
    </w:p>
    <w:p w:rsidR="0066151E" w:rsidRDefault="0066151E" w:rsidP="00386401">
      <w:pPr>
        <w:pStyle w:val="Standard"/>
        <w:spacing w:before="240" w:line="276" w:lineRule="auto"/>
        <w:jc w:val="both"/>
        <w:rPr>
          <w:b/>
        </w:rPr>
      </w:pPr>
      <w:r w:rsidRPr="006759E9">
        <w:rPr>
          <w:b/>
        </w:rPr>
        <w:t>Częś</w:t>
      </w:r>
      <w:r w:rsidR="00F85CF0">
        <w:rPr>
          <w:b/>
        </w:rPr>
        <w:t>ć</w:t>
      </w:r>
      <w:r w:rsidRPr="006759E9">
        <w:rPr>
          <w:b/>
        </w:rPr>
        <w:t xml:space="preserve"> II – dostawa skanerów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759E9" w:rsidRPr="006759E9" w:rsidTr="00C459D2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9E9" w:rsidRPr="006759E9" w:rsidRDefault="006759E9" w:rsidP="007C1A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WARTOŚĆ OFERTY NETTO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759E9" w:rsidRPr="006759E9" w:rsidRDefault="006759E9" w:rsidP="00C459D2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6759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6759E9" w:rsidRPr="006759E9" w:rsidRDefault="006759E9" w:rsidP="002E0F0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............................................................................... zł)</w:t>
            </w:r>
          </w:p>
        </w:tc>
      </w:tr>
      <w:tr w:rsidR="006759E9" w:rsidRPr="006759E9" w:rsidTr="00C459D2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9E9" w:rsidRPr="006759E9" w:rsidRDefault="006759E9" w:rsidP="007C1A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KWOTA VAT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759E9" w:rsidRPr="006759E9" w:rsidRDefault="006759E9" w:rsidP="00C459D2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6759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6759E9" w:rsidRPr="006759E9" w:rsidRDefault="006759E9" w:rsidP="002E0F0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 zł)</w:t>
            </w:r>
          </w:p>
        </w:tc>
      </w:tr>
      <w:tr w:rsidR="006759E9" w:rsidRPr="006759E9" w:rsidTr="00C459D2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9E9" w:rsidRPr="006759E9" w:rsidRDefault="006759E9" w:rsidP="00C45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OFERTY BRUTTO</w:t>
            </w:r>
          </w:p>
          <w:p w:rsidR="006759E9" w:rsidRPr="006759E9" w:rsidRDefault="006759E9" w:rsidP="00C45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(Wartość oferty netto + Kwota VAT)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759E9" w:rsidRPr="006759E9" w:rsidRDefault="006759E9" w:rsidP="00C459D2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6759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6759E9" w:rsidRPr="006759E9" w:rsidRDefault="006759E9" w:rsidP="002E0F0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..............................................................................zł)</w:t>
            </w:r>
          </w:p>
        </w:tc>
      </w:tr>
    </w:tbl>
    <w:p w:rsidR="00FA78A1" w:rsidRPr="00FA78A1" w:rsidRDefault="00FA78A1" w:rsidP="00FA78A1">
      <w:pPr>
        <w:spacing w:before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FA78A1">
        <w:rPr>
          <w:rFonts w:ascii="Times New Roman" w:hAnsi="Times New Roman"/>
          <w:color w:val="000000"/>
          <w:sz w:val="24"/>
          <w:szCs w:val="24"/>
        </w:rPr>
        <w:t>godnie z Formularzem cenowym</w:t>
      </w:r>
    </w:p>
    <w:p w:rsidR="0066151E" w:rsidRDefault="0066151E" w:rsidP="00386401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UWAGA: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Ceny netto i brutto oraz kwotę VAT należy określić z dokładnością do drugiego miejsca po przecinku w złotych</w:t>
      </w:r>
      <w:r>
        <w:rPr>
          <w:rFonts w:ascii="Times New Roman" w:hAnsi="Times New Roman"/>
          <w:strike/>
          <w:sz w:val="20"/>
          <w:szCs w:val="20"/>
        </w:rPr>
        <w:t>.</w:t>
      </w:r>
    </w:p>
    <w:p w:rsidR="00D20C09" w:rsidRPr="008460CE" w:rsidRDefault="00D20C09" w:rsidP="00D20C09">
      <w:pPr>
        <w:pStyle w:val="Standard"/>
        <w:spacing w:line="360" w:lineRule="auto"/>
        <w:jc w:val="both"/>
        <w:rPr>
          <w:b/>
          <w:bCs/>
        </w:rPr>
      </w:pPr>
      <w:r w:rsidRPr="008460CE">
        <w:rPr>
          <w:b/>
          <w:bCs/>
        </w:rPr>
        <w:lastRenderedPageBreak/>
        <w:t>Na przedmiot zamówienia udzielamy gwarancji i rękojmi na okres: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03"/>
        <w:gridCol w:w="3714"/>
      </w:tblGrid>
      <w:tr w:rsidR="0075397A" w:rsidRPr="00DE5E81" w:rsidTr="00C459D2">
        <w:tc>
          <w:tcPr>
            <w:tcW w:w="4103" w:type="dxa"/>
            <w:vAlign w:val="center"/>
          </w:tcPr>
          <w:p w:rsidR="0075397A" w:rsidRDefault="0075397A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714" w:type="dxa"/>
            <w:vAlign w:val="center"/>
          </w:tcPr>
          <w:p w:rsidR="0075397A" w:rsidRDefault="0075397A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Oferowana długość gwarancji</w:t>
            </w:r>
            <w:r w:rsidR="00D2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 rękojmi</w:t>
            </w:r>
          </w:p>
          <w:p w:rsidR="0075397A" w:rsidRPr="00DE5E81" w:rsidRDefault="0075397A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E81">
              <w:rPr>
                <w:rFonts w:ascii="Times New Roman" w:hAnsi="Times New Roman" w:cs="Times New Roman"/>
                <w:bCs/>
                <w:sz w:val="18"/>
                <w:szCs w:val="18"/>
              </w:rPr>
              <w:t>(minimalna ilość miesięcy – 24)</w:t>
            </w:r>
          </w:p>
        </w:tc>
      </w:tr>
      <w:tr w:rsidR="0075397A" w:rsidRPr="00DE5E81" w:rsidTr="00C459D2">
        <w:trPr>
          <w:trHeight w:val="602"/>
        </w:trPr>
        <w:tc>
          <w:tcPr>
            <w:tcW w:w="4103" w:type="dxa"/>
            <w:vAlign w:val="center"/>
          </w:tcPr>
          <w:p w:rsidR="0075397A" w:rsidRPr="00DE5E81" w:rsidRDefault="0075397A" w:rsidP="00C459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Skaner</w:t>
            </w:r>
          </w:p>
        </w:tc>
        <w:tc>
          <w:tcPr>
            <w:tcW w:w="3714" w:type="dxa"/>
            <w:vAlign w:val="center"/>
          </w:tcPr>
          <w:p w:rsidR="0075397A" w:rsidRPr="00DE5E81" w:rsidRDefault="0075397A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7B16" w:rsidRPr="00F12C1D" w:rsidRDefault="00067B16" w:rsidP="00067B16">
      <w:pPr>
        <w:pStyle w:val="Standard"/>
        <w:spacing w:before="60" w:line="276" w:lineRule="auto"/>
        <w:jc w:val="both"/>
        <w:rPr>
          <w:sz w:val="18"/>
          <w:szCs w:val="18"/>
        </w:rPr>
      </w:pPr>
      <w:r w:rsidRPr="00F12C1D">
        <w:rPr>
          <w:bCs/>
          <w:i/>
          <w:sz w:val="18"/>
          <w:szCs w:val="18"/>
        </w:rPr>
        <w:t xml:space="preserve">Brak wpisu oznacza, że Wykonawca udziela gwarancji i rękojmi przez minimalny wymagany okres </w:t>
      </w:r>
      <w:r w:rsidRPr="00067B16">
        <w:rPr>
          <w:bCs/>
          <w:i/>
          <w:sz w:val="18"/>
          <w:szCs w:val="18"/>
        </w:rPr>
        <w:t>24 miesi</w:t>
      </w:r>
      <w:r>
        <w:rPr>
          <w:bCs/>
          <w:i/>
          <w:sz w:val="18"/>
          <w:szCs w:val="18"/>
        </w:rPr>
        <w:t>ą</w:t>
      </w:r>
      <w:r w:rsidRPr="00067B16">
        <w:rPr>
          <w:bCs/>
          <w:i/>
          <w:sz w:val="18"/>
          <w:szCs w:val="18"/>
        </w:rPr>
        <w:t>ce.</w:t>
      </w:r>
    </w:p>
    <w:p w:rsidR="002E0F00" w:rsidRDefault="002E0F00" w:rsidP="00386401">
      <w:pPr>
        <w:pStyle w:val="Standard"/>
        <w:spacing w:before="240" w:line="276" w:lineRule="auto"/>
        <w:jc w:val="both"/>
        <w:rPr>
          <w:b/>
        </w:rPr>
      </w:pPr>
    </w:p>
    <w:p w:rsidR="00554318" w:rsidRPr="0075397A" w:rsidRDefault="00554318" w:rsidP="00386401">
      <w:pPr>
        <w:pStyle w:val="Standard"/>
        <w:spacing w:before="240" w:line="276" w:lineRule="auto"/>
        <w:jc w:val="both"/>
        <w:rPr>
          <w:b/>
        </w:rPr>
      </w:pPr>
      <w:r w:rsidRPr="0075397A">
        <w:rPr>
          <w:b/>
        </w:rPr>
        <w:t>Częś</w:t>
      </w:r>
      <w:r w:rsidR="00F85CF0">
        <w:rPr>
          <w:b/>
        </w:rPr>
        <w:t>ć</w:t>
      </w:r>
      <w:r w:rsidRPr="0075397A">
        <w:rPr>
          <w:b/>
        </w:rPr>
        <w:t xml:space="preserve"> III – dostawa </w:t>
      </w:r>
      <w:r w:rsidR="00F93035">
        <w:rPr>
          <w:b/>
        </w:rPr>
        <w:t xml:space="preserve">zestawów </w:t>
      </w:r>
      <w:r w:rsidRPr="0075397A">
        <w:rPr>
          <w:b/>
        </w:rPr>
        <w:t>UPS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75397A" w:rsidRPr="006759E9" w:rsidTr="00C459D2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397A" w:rsidRPr="006759E9" w:rsidRDefault="0075397A" w:rsidP="007C1A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WARTOŚĆ OFERTY NETTO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5397A" w:rsidRPr="006759E9" w:rsidRDefault="0075397A" w:rsidP="00C459D2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6759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75397A" w:rsidRPr="006759E9" w:rsidRDefault="0075397A" w:rsidP="002E0F0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............................................................................... zł)</w:t>
            </w:r>
          </w:p>
        </w:tc>
      </w:tr>
      <w:tr w:rsidR="0075397A" w:rsidRPr="006759E9" w:rsidTr="00C459D2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397A" w:rsidRPr="006759E9" w:rsidRDefault="0075397A" w:rsidP="007C1A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KWOTA VAT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5397A" w:rsidRPr="006759E9" w:rsidRDefault="0075397A" w:rsidP="00C459D2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6759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75397A" w:rsidRPr="006759E9" w:rsidRDefault="0075397A" w:rsidP="002E0F0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 zł)</w:t>
            </w:r>
          </w:p>
        </w:tc>
      </w:tr>
      <w:tr w:rsidR="0075397A" w:rsidRPr="006759E9" w:rsidTr="00C459D2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397A" w:rsidRPr="006759E9" w:rsidRDefault="0075397A" w:rsidP="00C45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OFERTY BRUTTO</w:t>
            </w:r>
          </w:p>
          <w:p w:rsidR="0075397A" w:rsidRPr="006759E9" w:rsidRDefault="0075397A" w:rsidP="00C45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(Wartość oferty netto + Kwota VAT)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5397A" w:rsidRPr="006759E9" w:rsidRDefault="0075397A" w:rsidP="00C459D2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6759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75397A" w:rsidRPr="006759E9" w:rsidRDefault="0075397A" w:rsidP="002E0F0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..............................................................................zł)</w:t>
            </w:r>
          </w:p>
        </w:tc>
      </w:tr>
    </w:tbl>
    <w:p w:rsidR="00FA78A1" w:rsidRPr="00FA78A1" w:rsidRDefault="00FA78A1" w:rsidP="00FA78A1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FA78A1">
        <w:rPr>
          <w:rFonts w:ascii="Times New Roman" w:hAnsi="Times New Roman"/>
          <w:color w:val="000000"/>
          <w:sz w:val="24"/>
          <w:szCs w:val="24"/>
        </w:rPr>
        <w:t>godnie z Formularzem cenowym</w:t>
      </w:r>
    </w:p>
    <w:p w:rsidR="00554318" w:rsidRDefault="00554318" w:rsidP="0038640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UWAGA: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Ceny netto i brutto oraz kwotę VAT należy określić z dokładnością do drugiego miejsca po przecinku w złotych</w:t>
      </w:r>
      <w:r>
        <w:rPr>
          <w:rFonts w:ascii="Times New Roman" w:hAnsi="Times New Roman"/>
          <w:strike/>
          <w:sz w:val="20"/>
          <w:szCs w:val="20"/>
        </w:rPr>
        <w:t>.</w:t>
      </w:r>
    </w:p>
    <w:p w:rsidR="00D20C09" w:rsidRPr="008460CE" w:rsidRDefault="00D20C09" w:rsidP="00D20C09">
      <w:pPr>
        <w:pStyle w:val="Standard"/>
        <w:spacing w:line="360" w:lineRule="auto"/>
        <w:jc w:val="both"/>
        <w:rPr>
          <w:b/>
          <w:bCs/>
        </w:rPr>
      </w:pPr>
      <w:r w:rsidRPr="008460CE">
        <w:rPr>
          <w:b/>
          <w:bCs/>
        </w:rPr>
        <w:t>Na przedmiot zamówienia udzielamy gwarancji i rękojmi na okres: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03"/>
        <w:gridCol w:w="3714"/>
      </w:tblGrid>
      <w:tr w:rsidR="00F93035" w:rsidRPr="00DE5E81" w:rsidTr="00C459D2">
        <w:tc>
          <w:tcPr>
            <w:tcW w:w="4103" w:type="dxa"/>
            <w:vAlign w:val="center"/>
          </w:tcPr>
          <w:p w:rsidR="00F93035" w:rsidRDefault="00F93035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714" w:type="dxa"/>
            <w:vAlign w:val="center"/>
          </w:tcPr>
          <w:p w:rsidR="00F93035" w:rsidRDefault="00F93035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Oferowana długość gwarancji</w:t>
            </w:r>
            <w:r w:rsidR="00D2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 rękojmi</w:t>
            </w:r>
          </w:p>
          <w:p w:rsidR="00F93035" w:rsidRPr="00DE5E81" w:rsidRDefault="00F93035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E81">
              <w:rPr>
                <w:rFonts w:ascii="Times New Roman" w:hAnsi="Times New Roman" w:cs="Times New Roman"/>
                <w:bCs/>
                <w:sz w:val="18"/>
                <w:szCs w:val="18"/>
              </w:rPr>
              <w:t>(minimalna ilość miesięcy – 24)</w:t>
            </w:r>
          </w:p>
        </w:tc>
      </w:tr>
      <w:tr w:rsidR="00F93035" w:rsidRPr="00DE5E81" w:rsidTr="00C459D2">
        <w:trPr>
          <w:trHeight w:val="457"/>
        </w:trPr>
        <w:tc>
          <w:tcPr>
            <w:tcW w:w="4103" w:type="dxa"/>
            <w:vAlign w:val="center"/>
          </w:tcPr>
          <w:p w:rsidR="00F93035" w:rsidRPr="00DE5E81" w:rsidRDefault="00F93035" w:rsidP="00C459D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Zestaw UPS</w:t>
            </w:r>
          </w:p>
        </w:tc>
        <w:tc>
          <w:tcPr>
            <w:tcW w:w="3714" w:type="dxa"/>
            <w:vAlign w:val="center"/>
          </w:tcPr>
          <w:p w:rsidR="00F93035" w:rsidRPr="00DE5E81" w:rsidRDefault="00F93035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7B16" w:rsidRPr="00F12C1D" w:rsidRDefault="00067B16" w:rsidP="00067B16">
      <w:pPr>
        <w:pStyle w:val="Standard"/>
        <w:spacing w:before="60" w:line="276" w:lineRule="auto"/>
        <w:jc w:val="both"/>
        <w:rPr>
          <w:sz w:val="18"/>
          <w:szCs w:val="18"/>
        </w:rPr>
      </w:pPr>
      <w:r w:rsidRPr="00F12C1D">
        <w:rPr>
          <w:bCs/>
          <w:i/>
          <w:sz w:val="18"/>
          <w:szCs w:val="18"/>
        </w:rPr>
        <w:t xml:space="preserve">Brak wpisu oznacza, że Wykonawca udziela gwarancji i rękojmi przez minimalny wymagany okres </w:t>
      </w:r>
      <w:r w:rsidRPr="00067B16">
        <w:rPr>
          <w:bCs/>
          <w:i/>
          <w:sz w:val="18"/>
          <w:szCs w:val="18"/>
        </w:rPr>
        <w:t>24 miesi</w:t>
      </w:r>
      <w:r>
        <w:rPr>
          <w:bCs/>
          <w:i/>
          <w:sz w:val="18"/>
          <w:szCs w:val="18"/>
        </w:rPr>
        <w:t>ą</w:t>
      </w:r>
      <w:r w:rsidRPr="00067B16">
        <w:rPr>
          <w:bCs/>
          <w:i/>
          <w:sz w:val="18"/>
          <w:szCs w:val="18"/>
        </w:rPr>
        <w:t>ce.</w:t>
      </w:r>
    </w:p>
    <w:p w:rsidR="00F93035" w:rsidRDefault="00F93035" w:rsidP="0015263C">
      <w:pPr>
        <w:pStyle w:val="Standard"/>
        <w:spacing w:line="276" w:lineRule="auto"/>
        <w:jc w:val="both"/>
        <w:rPr>
          <w:b/>
        </w:rPr>
      </w:pPr>
    </w:p>
    <w:p w:rsidR="002E0F00" w:rsidRDefault="002E0F00">
      <w:pP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/>
        </w:rPr>
      </w:pPr>
      <w:r>
        <w:rPr>
          <w:b/>
        </w:rPr>
        <w:br w:type="page"/>
      </w:r>
    </w:p>
    <w:p w:rsidR="00554318" w:rsidRPr="00F93035" w:rsidRDefault="00554318" w:rsidP="0015263C">
      <w:pPr>
        <w:pStyle w:val="Standard"/>
        <w:spacing w:line="276" w:lineRule="auto"/>
        <w:jc w:val="both"/>
        <w:rPr>
          <w:b/>
        </w:rPr>
      </w:pPr>
      <w:r w:rsidRPr="00F93035">
        <w:rPr>
          <w:b/>
        </w:rPr>
        <w:lastRenderedPageBreak/>
        <w:t>Częś</w:t>
      </w:r>
      <w:r w:rsidR="00F85CF0">
        <w:rPr>
          <w:b/>
        </w:rPr>
        <w:t>ć</w:t>
      </w:r>
      <w:r w:rsidRPr="00F93035">
        <w:rPr>
          <w:b/>
        </w:rPr>
        <w:t xml:space="preserve"> IV – dostawa dysków </w:t>
      </w:r>
      <w:r w:rsidR="00432D17" w:rsidRPr="00F93035">
        <w:rPr>
          <w:b/>
        </w:rPr>
        <w:t>i nagrywarki z nośnikami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F93035" w:rsidRPr="006759E9" w:rsidTr="00C459D2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3035" w:rsidRPr="006759E9" w:rsidRDefault="00F93035" w:rsidP="007C1A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WARTOŚĆ OFERTY NETTO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35" w:rsidRPr="006759E9" w:rsidRDefault="00F93035" w:rsidP="00C459D2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6759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F93035" w:rsidRPr="006759E9" w:rsidRDefault="00F93035" w:rsidP="002E0F0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............................................................................... zł)</w:t>
            </w:r>
          </w:p>
        </w:tc>
      </w:tr>
      <w:tr w:rsidR="00F93035" w:rsidRPr="006759E9" w:rsidTr="00C459D2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3035" w:rsidRPr="006759E9" w:rsidRDefault="00F93035" w:rsidP="007C1A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KWOTA VAT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35" w:rsidRPr="006759E9" w:rsidRDefault="00F93035" w:rsidP="00C459D2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6759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F93035" w:rsidRPr="006759E9" w:rsidRDefault="00F93035" w:rsidP="002E0F0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 zł)</w:t>
            </w:r>
          </w:p>
        </w:tc>
      </w:tr>
      <w:tr w:rsidR="00F93035" w:rsidRPr="006759E9" w:rsidTr="00C459D2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3035" w:rsidRPr="006759E9" w:rsidRDefault="00F93035" w:rsidP="00C45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OFERTY BRUTTO</w:t>
            </w:r>
          </w:p>
          <w:p w:rsidR="00F93035" w:rsidRPr="006759E9" w:rsidRDefault="00F93035" w:rsidP="00C459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(Wartość oferty netto + Kwota VAT)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3035" w:rsidRPr="006759E9" w:rsidRDefault="00F93035" w:rsidP="00C459D2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6759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F93035" w:rsidRPr="006759E9" w:rsidRDefault="00F93035" w:rsidP="002E0F0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..............................................................................zł)</w:t>
            </w:r>
          </w:p>
        </w:tc>
      </w:tr>
    </w:tbl>
    <w:p w:rsidR="00FA78A1" w:rsidRPr="00FA78A1" w:rsidRDefault="00FA78A1" w:rsidP="00FA78A1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FA78A1">
        <w:rPr>
          <w:rFonts w:ascii="Times New Roman" w:hAnsi="Times New Roman"/>
          <w:color w:val="000000"/>
          <w:sz w:val="24"/>
          <w:szCs w:val="24"/>
        </w:rPr>
        <w:t>godnie z Formularzem cenowym</w:t>
      </w:r>
    </w:p>
    <w:p w:rsidR="00554318" w:rsidRDefault="00554318" w:rsidP="00FA78A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UWAGA: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Ceny netto i brutto oraz kwotę VAT należy określić z dokładnością do drugiego miejsca po przecinku w złotych</w:t>
      </w:r>
      <w:r>
        <w:rPr>
          <w:rFonts w:ascii="Times New Roman" w:hAnsi="Times New Roman"/>
          <w:strike/>
          <w:sz w:val="20"/>
          <w:szCs w:val="20"/>
        </w:rPr>
        <w:t>.</w:t>
      </w:r>
    </w:p>
    <w:p w:rsidR="00D20C09" w:rsidRPr="008460CE" w:rsidRDefault="00D20C09" w:rsidP="00D20C09">
      <w:pPr>
        <w:pStyle w:val="Standard"/>
        <w:spacing w:line="360" w:lineRule="auto"/>
        <w:jc w:val="both"/>
        <w:rPr>
          <w:b/>
          <w:bCs/>
        </w:rPr>
      </w:pPr>
      <w:r w:rsidRPr="008460CE">
        <w:rPr>
          <w:b/>
          <w:bCs/>
        </w:rPr>
        <w:t>Na przedmiot zamówienia udzielamy gwarancji i rękojmi na okres: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03"/>
        <w:gridCol w:w="3714"/>
      </w:tblGrid>
      <w:tr w:rsidR="00B67AAE" w:rsidRPr="00DE5E81" w:rsidTr="00C459D2">
        <w:tc>
          <w:tcPr>
            <w:tcW w:w="4103" w:type="dxa"/>
            <w:vAlign w:val="center"/>
          </w:tcPr>
          <w:p w:rsidR="00B67AAE" w:rsidRDefault="00B67AAE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714" w:type="dxa"/>
            <w:vAlign w:val="center"/>
          </w:tcPr>
          <w:p w:rsidR="00B67AAE" w:rsidRDefault="00B67AAE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Oferowana długość gwarancji</w:t>
            </w:r>
            <w:r w:rsidR="00D2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 rękojmi</w:t>
            </w:r>
          </w:p>
          <w:p w:rsidR="00B67AAE" w:rsidRPr="00DE5E81" w:rsidRDefault="00B67AAE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E81">
              <w:rPr>
                <w:rFonts w:ascii="Times New Roman" w:hAnsi="Times New Roman" w:cs="Times New Roman"/>
                <w:bCs/>
                <w:sz w:val="18"/>
                <w:szCs w:val="18"/>
              </w:rPr>
              <w:t>(minimalna ilość miesięcy – 24)</w:t>
            </w:r>
          </w:p>
        </w:tc>
      </w:tr>
      <w:tr w:rsidR="00B67AAE" w:rsidRPr="00DE5E81" w:rsidTr="00C459D2">
        <w:tc>
          <w:tcPr>
            <w:tcW w:w="4103" w:type="dxa"/>
          </w:tcPr>
          <w:p w:rsidR="00B67AAE" w:rsidRPr="00DE5E81" w:rsidRDefault="00B67AAE" w:rsidP="00CE6D1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Dyski</w:t>
            </w:r>
            <w:r w:rsidRPr="00A64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macierzy</w:t>
            </w:r>
            <w:r w:rsidR="00CE6D11">
              <w:rPr>
                <w:rFonts w:ascii="Times New Roman" w:hAnsi="Times New Roman" w:cs="Times New Roman"/>
                <w:bCs/>
                <w:sz w:val="24"/>
                <w:szCs w:val="24"/>
              </w:rPr>
              <w:t>,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yski</w:t>
            </w:r>
            <w:r w:rsidRPr="00A64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serwera</w:t>
            </w:r>
            <w:r w:rsidR="00CE6D11">
              <w:rPr>
                <w:rFonts w:ascii="Times New Roman" w:hAnsi="Times New Roman" w:cs="Times New Roman"/>
                <w:bCs/>
                <w:sz w:val="24"/>
                <w:szCs w:val="24"/>
              </w:rPr>
              <w:t>,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yski</w:t>
            </w:r>
            <w:r w:rsidRPr="00A64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zewnętrzne</w:t>
            </w:r>
            <w:r w:rsidR="00CE6D11">
              <w:rPr>
                <w:rFonts w:ascii="Times New Roman" w:hAnsi="Times New Roman" w:cs="Times New Roman"/>
                <w:bCs/>
                <w:sz w:val="24"/>
                <w:szCs w:val="24"/>
              </w:rPr>
              <w:t>, 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yski</w:t>
            </w:r>
            <w:r w:rsidRPr="00A64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SSD</w:t>
            </w:r>
            <w:r w:rsidR="00CE6D11">
              <w:rPr>
                <w:rFonts w:ascii="Times New Roman" w:hAnsi="Times New Roman" w:cs="Times New Roman"/>
                <w:bCs/>
                <w:sz w:val="24"/>
                <w:szCs w:val="24"/>
              </w:rPr>
              <w:t>,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agrywarka ASUS</w:t>
            </w:r>
          </w:p>
        </w:tc>
        <w:tc>
          <w:tcPr>
            <w:tcW w:w="3714" w:type="dxa"/>
            <w:vAlign w:val="center"/>
          </w:tcPr>
          <w:p w:rsidR="00B67AAE" w:rsidRPr="00DE5E81" w:rsidRDefault="00B67AAE" w:rsidP="00C459D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7B16" w:rsidRPr="00F12C1D" w:rsidRDefault="00067B16" w:rsidP="00FA78A1">
      <w:pPr>
        <w:pStyle w:val="Standard"/>
        <w:spacing w:before="60" w:line="360" w:lineRule="auto"/>
        <w:jc w:val="both"/>
        <w:rPr>
          <w:sz w:val="18"/>
          <w:szCs w:val="18"/>
        </w:rPr>
      </w:pPr>
      <w:r w:rsidRPr="00F12C1D">
        <w:rPr>
          <w:bCs/>
          <w:i/>
          <w:sz w:val="18"/>
          <w:szCs w:val="18"/>
        </w:rPr>
        <w:t xml:space="preserve">Brak wpisu oznacza, że Wykonawca udziela gwarancji i rękojmi przez minimalny wymagany okres </w:t>
      </w:r>
      <w:r w:rsidRPr="00067B16">
        <w:rPr>
          <w:bCs/>
          <w:i/>
          <w:sz w:val="18"/>
          <w:szCs w:val="18"/>
        </w:rPr>
        <w:t>24 miesi</w:t>
      </w:r>
      <w:r>
        <w:rPr>
          <w:bCs/>
          <w:i/>
          <w:sz w:val="18"/>
          <w:szCs w:val="18"/>
        </w:rPr>
        <w:t>ą</w:t>
      </w:r>
      <w:r w:rsidRPr="00067B16">
        <w:rPr>
          <w:bCs/>
          <w:i/>
          <w:sz w:val="18"/>
          <w:szCs w:val="18"/>
        </w:rPr>
        <w:t>ce.</w:t>
      </w:r>
    </w:p>
    <w:p w:rsidR="008460CE" w:rsidRDefault="008460CE" w:rsidP="008460CE">
      <w:pPr>
        <w:pStyle w:val="Standard"/>
        <w:spacing w:line="276" w:lineRule="auto"/>
        <w:jc w:val="both"/>
        <w:rPr>
          <w:b/>
        </w:rPr>
      </w:pPr>
    </w:p>
    <w:p w:rsidR="008460CE" w:rsidRPr="008460CE" w:rsidRDefault="008460CE" w:rsidP="008460CE">
      <w:pPr>
        <w:pStyle w:val="Standard"/>
        <w:spacing w:line="276" w:lineRule="auto"/>
        <w:jc w:val="both"/>
        <w:rPr>
          <w:b/>
        </w:rPr>
      </w:pPr>
      <w:r w:rsidRPr="00F93035">
        <w:rPr>
          <w:b/>
        </w:rPr>
        <w:t>Częś</w:t>
      </w:r>
      <w:r>
        <w:rPr>
          <w:b/>
        </w:rPr>
        <w:t>ć</w:t>
      </w:r>
      <w:r w:rsidRPr="00F93035">
        <w:rPr>
          <w:b/>
        </w:rPr>
        <w:t xml:space="preserve"> V – </w:t>
      </w:r>
      <w:r w:rsidRPr="008460CE">
        <w:rPr>
          <w:b/>
        </w:rPr>
        <w:t>dostawa urządzeń i akcesoriów telekonferencyjnych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8460CE" w:rsidRPr="006759E9" w:rsidTr="009A651F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0CE" w:rsidRPr="006759E9" w:rsidRDefault="008460CE" w:rsidP="009A65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WARTOŚĆ OFERTY NETTO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60CE" w:rsidRPr="006759E9" w:rsidRDefault="008460CE" w:rsidP="009A651F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6759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8460CE" w:rsidRPr="006759E9" w:rsidRDefault="008460CE" w:rsidP="009A651F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............................................................................... zł)</w:t>
            </w:r>
          </w:p>
        </w:tc>
      </w:tr>
      <w:tr w:rsidR="008460CE" w:rsidRPr="006759E9" w:rsidTr="009A651F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0CE" w:rsidRPr="006759E9" w:rsidRDefault="008460CE" w:rsidP="009A65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KWOTA VAT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60CE" w:rsidRPr="006759E9" w:rsidRDefault="008460CE" w:rsidP="009A651F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6759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8460CE" w:rsidRPr="006759E9" w:rsidRDefault="008460CE" w:rsidP="009A651F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 zł)</w:t>
            </w:r>
          </w:p>
        </w:tc>
      </w:tr>
      <w:tr w:rsidR="008460CE" w:rsidRPr="006759E9" w:rsidTr="009A651F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0CE" w:rsidRPr="006759E9" w:rsidRDefault="008460CE" w:rsidP="009A65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OFERTY BRUTTO</w:t>
            </w:r>
          </w:p>
          <w:p w:rsidR="008460CE" w:rsidRPr="006759E9" w:rsidRDefault="008460CE" w:rsidP="009A65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(Wartość oferty netto + Kwota VAT)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60CE" w:rsidRPr="006759E9" w:rsidRDefault="008460CE" w:rsidP="009A651F">
            <w:pPr>
              <w:spacing w:before="240"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....................................................................................... </w:t>
            </w:r>
            <w:r w:rsidRPr="006759E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złotych</w:t>
            </w:r>
          </w:p>
          <w:p w:rsidR="008460CE" w:rsidRPr="006759E9" w:rsidRDefault="008460CE" w:rsidP="009A651F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59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..............................................................................zł)</w:t>
            </w:r>
          </w:p>
        </w:tc>
      </w:tr>
    </w:tbl>
    <w:p w:rsidR="008460CE" w:rsidRPr="00FA78A1" w:rsidRDefault="008460CE" w:rsidP="008460CE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FA78A1">
        <w:rPr>
          <w:rFonts w:ascii="Times New Roman" w:hAnsi="Times New Roman"/>
          <w:color w:val="000000"/>
          <w:sz w:val="24"/>
          <w:szCs w:val="24"/>
        </w:rPr>
        <w:t>godnie z Formularzem cenowym</w:t>
      </w:r>
    </w:p>
    <w:p w:rsidR="008460CE" w:rsidRDefault="008460CE" w:rsidP="008460C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UWAGA: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Ceny netto i brutto oraz kwotę VAT należy określić z dokładnością do drugiego miejsca po przecinku w złotych</w:t>
      </w:r>
      <w:r>
        <w:rPr>
          <w:rFonts w:ascii="Times New Roman" w:hAnsi="Times New Roman"/>
          <w:strike/>
          <w:sz w:val="20"/>
          <w:szCs w:val="20"/>
        </w:rPr>
        <w:t>.</w:t>
      </w:r>
    </w:p>
    <w:p w:rsidR="008B62EB" w:rsidRDefault="008B62EB" w:rsidP="008460CE">
      <w:pPr>
        <w:pStyle w:val="Standard"/>
        <w:spacing w:line="360" w:lineRule="auto"/>
        <w:jc w:val="both"/>
        <w:rPr>
          <w:b/>
          <w:bCs/>
        </w:rPr>
      </w:pPr>
    </w:p>
    <w:p w:rsidR="008460CE" w:rsidRPr="008460CE" w:rsidRDefault="008460CE" w:rsidP="008460CE">
      <w:pPr>
        <w:pStyle w:val="Standard"/>
        <w:spacing w:line="360" w:lineRule="auto"/>
        <w:jc w:val="both"/>
        <w:rPr>
          <w:b/>
          <w:bCs/>
        </w:rPr>
      </w:pPr>
      <w:r w:rsidRPr="008460CE">
        <w:rPr>
          <w:b/>
          <w:bCs/>
        </w:rPr>
        <w:lastRenderedPageBreak/>
        <w:t>Na przedmiot zamówienia udzielamy gwarancji i rękojmi na okres: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03"/>
        <w:gridCol w:w="3714"/>
      </w:tblGrid>
      <w:tr w:rsidR="008460CE" w:rsidRPr="00DE5E81" w:rsidTr="009A651F">
        <w:tc>
          <w:tcPr>
            <w:tcW w:w="4103" w:type="dxa"/>
            <w:vAlign w:val="center"/>
          </w:tcPr>
          <w:p w:rsidR="008460CE" w:rsidRDefault="008460CE" w:rsidP="009A65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714" w:type="dxa"/>
            <w:vAlign w:val="center"/>
          </w:tcPr>
          <w:p w:rsidR="008460CE" w:rsidRDefault="008460CE" w:rsidP="009A65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Oferowana długość gwarancji i rękojmi</w:t>
            </w:r>
          </w:p>
          <w:p w:rsidR="008460CE" w:rsidRPr="00DE5E81" w:rsidRDefault="008460CE" w:rsidP="009A65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E81">
              <w:rPr>
                <w:rFonts w:ascii="Times New Roman" w:hAnsi="Times New Roman" w:cs="Times New Roman"/>
                <w:bCs/>
                <w:sz w:val="18"/>
                <w:szCs w:val="18"/>
              </w:rPr>
              <w:t>(minimalna ilość miesięcy – 24)</w:t>
            </w:r>
          </w:p>
        </w:tc>
      </w:tr>
      <w:tr w:rsidR="008460CE" w:rsidRPr="00DE5E81" w:rsidTr="009A651F">
        <w:tc>
          <w:tcPr>
            <w:tcW w:w="4103" w:type="dxa"/>
          </w:tcPr>
          <w:p w:rsidR="008460CE" w:rsidRPr="008460CE" w:rsidRDefault="008460CE" w:rsidP="008460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CE">
              <w:rPr>
                <w:rFonts w:ascii="Times New Roman" w:hAnsi="Times New Roman" w:cs="Times New Roman"/>
                <w:sz w:val="24"/>
                <w:szCs w:val="24"/>
              </w:rPr>
              <w:t>urządzenia i akcesoria telekonferencyjne</w:t>
            </w:r>
          </w:p>
        </w:tc>
        <w:tc>
          <w:tcPr>
            <w:tcW w:w="3714" w:type="dxa"/>
            <w:vAlign w:val="center"/>
          </w:tcPr>
          <w:p w:rsidR="008460CE" w:rsidRPr="00DE5E81" w:rsidRDefault="008460CE" w:rsidP="009A651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60CE" w:rsidRPr="00F12C1D" w:rsidRDefault="008460CE" w:rsidP="008460CE">
      <w:pPr>
        <w:pStyle w:val="Standard"/>
        <w:spacing w:before="60" w:line="360" w:lineRule="auto"/>
        <w:jc w:val="both"/>
        <w:rPr>
          <w:sz w:val="18"/>
          <w:szCs w:val="18"/>
        </w:rPr>
      </w:pPr>
      <w:r w:rsidRPr="00F12C1D">
        <w:rPr>
          <w:bCs/>
          <w:i/>
          <w:sz w:val="18"/>
          <w:szCs w:val="18"/>
        </w:rPr>
        <w:t xml:space="preserve">Brak wpisu oznacza, że Wykonawca udziela gwarancji i rękojmi przez minimalny wymagany okres </w:t>
      </w:r>
      <w:r w:rsidRPr="00067B16">
        <w:rPr>
          <w:bCs/>
          <w:i/>
          <w:sz w:val="18"/>
          <w:szCs w:val="18"/>
        </w:rPr>
        <w:t>24 miesi</w:t>
      </w:r>
      <w:r>
        <w:rPr>
          <w:bCs/>
          <w:i/>
          <w:sz w:val="18"/>
          <w:szCs w:val="18"/>
        </w:rPr>
        <w:t>ą</w:t>
      </w:r>
      <w:r w:rsidRPr="00067B16">
        <w:rPr>
          <w:bCs/>
          <w:i/>
          <w:sz w:val="18"/>
          <w:szCs w:val="18"/>
        </w:rPr>
        <w:t>ce.</w:t>
      </w:r>
    </w:p>
    <w:p w:rsidR="005B1B8B" w:rsidRPr="00A6400E" w:rsidRDefault="005B1B8B" w:rsidP="00386401">
      <w:pPr>
        <w:numPr>
          <w:ilvl w:val="0"/>
          <w:numId w:val="1"/>
        </w:numPr>
        <w:spacing w:before="240" w:after="0" w:line="276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6400E">
        <w:rPr>
          <w:rFonts w:ascii="Times New Roman" w:hAnsi="Times New Roman"/>
          <w:b/>
          <w:bCs/>
          <w:sz w:val="24"/>
          <w:szCs w:val="24"/>
        </w:rPr>
        <w:t>Ponadto oświadczamy, że akceptujemy określone przez Zamawiającego:</w:t>
      </w:r>
    </w:p>
    <w:p w:rsidR="005B1B8B" w:rsidRPr="00A6400E" w:rsidRDefault="005B1B8B" w:rsidP="00434E75">
      <w:pPr>
        <w:numPr>
          <w:ilvl w:val="0"/>
          <w:numId w:val="2"/>
        </w:numPr>
        <w:spacing w:before="120" w:after="0" w:line="276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6400E">
        <w:rPr>
          <w:rFonts w:ascii="Times New Roman" w:hAnsi="Times New Roman"/>
          <w:b/>
          <w:bCs/>
          <w:sz w:val="24"/>
          <w:szCs w:val="24"/>
        </w:rPr>
        <w:t xml:space="preserve">Warunki </w:t>
      </w:r>
      <w:r w:rsidR="003603D5">
        <w:rPr>
          <w:rFonts w:ascii="Times New Roman" w:hAnsi="Times New Roman"/>
          <w:b/>
          <w:bCs/>
          <w:sz w:val="24"/>
          <w:szCs w:val="24"/>
        </w:rPr>
        <w:t xml:space="preserve">i termin </w:t>
      </w:r>
      <w:r w:rsidRPr="00A6400E">
        <w:rPr>
          <w:rFonts w:ascii="Times New Roman" w:hAnsi="Times New Roman"/>
          <w:b/>
          <w:bCs/>
          <w:sz w:val="24"/>
          <w:szCs w:val="24"/>
        </w:rPr>
        <w:t>dostawy.</w:t>
      </w:r>
    </w:p>
    <w:p w:rsidR="004A71F0" w:rsidRDefault="005B1B8B" w:rsidP="004A71F0">
      <w:pPr>
        <w:numPr>
          <w:ilvl w:val="1"/>
          <w:numId w:val="3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 xml:space="preserve">Miejsce </w:t>
      </w:r>
      <w:r w:rsidR="004A71F0">
        <w:rPr>
          <w:rFonts w:ascii="Times New Roman" w:hAnsi="Times New Roman"/>
          <w:sz w:val="24"/>
          <w:szCs w:val="24"/>
        </w:rPr>
        <w:t>realizacji zamówienia:</w:t>
      </w:r>
    </w:p>
    <w:p w:rsidR="004A71F0" w:rsidRPr="004A71F0" w:rsidRDefault="008460CE" w:rsidP="004A71F0">
      <w:pPr>
        <w:pStyle w:val="Akapitzlist"/>
        <w:spacing w:line="360" w:lineRule="auto"/>
        <w:ind w:left="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Dla części I, II, IV i V</w:t>
      </w:r>
      <w:r w:rsidR="004A71F0" w:rsidRPr="004A71F0">
        <w:rPr>
          <w:rFonts w:ascii="Times New Roman" w:hAnsi="Times New Roman" w:cs="Times New Roman"/>
          <w:b/>
          <w:bCs/>
        </w:rPr>
        <w:t>:</w:t>
      </w:r>
    </w:p>
    <w:p w:rsidR="004A71F0" w:rsidRPr="004A71F0" w:rsidRDefault="004A71F0" w:rsidP="004A71F0">
      <w:pPr>
        <w:pStyle w:val="Akapitzlist"/>
        <w:spacing w:line="360" w:lineRule="auto"/>
        <w:ind w:left="993"/>
        <w:rPr>
          <w:rFonts w:ascii="Times New Roman" w:hAnsi="Times New Roman" w:cs="Times New Roman"/>
          <w:color w:val="000000"/>
        </w:rPr>
      </w:pPr>
      <w:r w:rsidRPr="004A71F0">
        <w:rPr>
          <w:rFonts w:ascii="Times New Roman" w:hAnsi="Times New Roman" w:cs="Times New Roman"/>
          <w:color w:val="000000"/>
        </w:rPr>
        <w:t>Krajowa Informacja Skarbowa, ul. Teodora Sixta 17, 43-300  Bielsko-Biała.</w:t>
      </w:r>
    </w:p>
    <w:p w:rsidR="004A71F0" w:rsidRPr="004A71F0" w:rsidRDefault="004A71F0" w:rsidP="004A71F0">
      <w:pPr>
        <w:pStyle w:val="Akapitzlist"/>
        <w:spacing w:line="360" w:lineRule="auto"/>
        <w:ind w:left="993"/>
        <w:rPr>
          <w:rFonts w:ascii="Times New Roman" w:hAnsi="Times New Roman" w:cs="Times New Roman"/>
          <w:b/>
          <w:color w:val="000000"/>
        </w:rPr>
      </w:pPr>
      <w:r w:rsidRPr="004A71F0">
        <w:rPr>
          <w:rFonts w:ascii="Times New Roman" w:hAnsi="Times New Roman" w:cs="Times New Roman"/>
          <w:b/>
          <w:color w:val="000000"/>
        </w:rPr>
        <w:t>Dla części III:</w:t>
      </w:r>
    </w:p>
    <w:p w:rsidR="004A71F0" w:rsidRPr="004A71F0" w:rsidRDefault="004A71F0" w:rsidP="004A71F0">
      <w:pPr>
        <w:pStyle w:val="Akapitzlist"/>
        <w:spacing w:line="360" w:lineRule="auto"/>
        <w:ind w:left="993"/>
        <w:rPr>
          <w:rFonts w:ascii="Times New Roman" w:hAnsi="Times New Roman" w:cs="Times New Roman"/>
          <w:color w:val="000000"/>
        </w:rPr>
      </w:pPr>
      <w:r w:rsidRPr="004A71F0">
        <w:rPr>
          <w:rFonts w:ascii="Times New Roman" w:hAnsi="Times New Roman" w:cs="Times New Roman"/>
          <w:color w:val="000000"/>
        </w:rPr>
        <w:t>Krajowa Informacja Skarbowa , ul. Teodora Sixta 17, 43-300  Bielsko-Biała – 1 zestaw</w:t>
      </w:r>
    </w:p>
    <w:p w:rsidR="004A71F0" w:rsidRPr="004A71F0" w:rsidRDefault="004A71F0" w:rsidP="004A71F0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color w:val="000000"/>
        </w:rPr>
      </w:pPr>
      <w:r w:rsidRPr="004A71F0">
        <w:rPr>
          <w:rFonts w:ascii="Times New Roman" w:hAnsi="Times New Roman" w:cs="Times New Roman"/>
          <w:color w:val="000000"/>
        </w:rPr>
        <w:t>Krajowa Informacja Skarbowa Delegatura w Toruniu, ul. Św. Jakuba 20, 47-100 Toruń – 3 zestawy.</w:t>
      </w:r>
    </w:p>
    <w:p w:rsidR="008F7161" w:rsidRPr="00A6400E" w:rsidRDefault="005B1B8B" w:rsidP="00FA78A1">
      <w:pPr>
        <w:numPr>
          <w:ilvl w:val="1"/>
          <w:numId w:val="3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>Termin wykonania dostawy:</w:t>
      </w:r>
      <w:r w:rsidRPr="00A6400E">
        <w:rPr>
          <w:rFonts w:ascii="Times New Roman" w:hAnsi="Times New Roman"/>
          <w:b/>
          <w:sz w:val="24"/>
          <w:szCs w:val="24"/>
        </w:rPr>
        <w:t xml:space="preserve"> </w:t>
      </w:r>
      <w:r w:rsidR="008F7161" w:rsidRPr="00A6400E">
        <w:rPr>
          <w:rFonts w:ascii="Times New Roman" w:hAnsi="Times New Roman" w:cs="Times New Roman"/>
          <w:color w:val="000000"/>
          <w:sz w:val="24"/>
          <w:szCs w:val="24"/>
        </w:rPr>
        <w:t>Wykonawca zakończy całość dostaw po uprzednim podpisaniu umowy i</w:t>
      </w:r>
      <w:r w:rsidR="00A640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7161" w:rsidRPr="00A6400E">
        <w:rPr>
          <w:rFonts w:ascii="Times New Roman" w:hAnsi="Times New Roman" w:cs="Times New Roman"/>
          <w:color w:val="000000"/>
          <w:sz w:val="24"/>
          <w:szCs w:val="24"/>
        </w:rPr>
        <w:t>przedłoż</w:t>
      </w:r>
      <w:r w:rsidR="00B240FC">
        <w:rPr>
          <w:rFonts w:ascii="Times New Roman" w:hAnsi="Times New Roman" w:cs="Times New Roman"/>
          <w:color w:val="000000"/>
          <w:sz w:val="24"/>
          <w:szCs w:val="24"/>
        </w:rPr>
        <w:t>eniu</w:t>
      </w:r>
      <w:r w:rsidR="008F7161" w:rsidRPr="00A6400E">
        <w:rPr>
          <w:rFonts w:ascii="Times New Roman" w:hAnsi="Times New Roman" w:cs="Times New Roman"/>
          <w:color w:val="000000"/>
          <w:sz w:val="24"/>
          <w:szCs w:val="24"/>
        </w:rPr>
        <w:t xml:space="preserve"> prawidłowo wystawion</w:t>
      </w:r>
      <w:r w:rsidR="00B240FC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8F7161" w:rsidRPr="00A6400E">
        <w:rPr>
          <w:rFonts w:ascii="Times New Roman" w:hAnsi="Times New Roman" w:cs="Times New Roman"/>
          <w:color w:val="000000"/>
          <w:sz w:val="24"/>
          <w:szCs w:val="24"/>
        </w:rPr>
        <w:t xml:space="preserve"> faktur</w:t>
      </w:r>
      <w:r w:rsidR="00B240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8F7161" w:rsidRPr="00A6400E">
        <w:rPr>
          <w:rFonts w:ascii="Times New Roman" w:hAnsi="Times New Roman" w:cs="Times New Roman"/>
          <w:color w:val="000000"/>
          <w:sz w:val="24"/>
          <w:szCs w:val="24"/>
        </w:rPr>
        <w:t xml:space="preserve"> wraz </w:t>
      </w:r>
      <w:r w:rsidR="008F7161" w:rsidRPr="0066151E">
        <w:rPr>
          <w:rFonts w:ascii="Times New Roman" w:hAnsi="Times New Roman" w:cs="Times New Roman"/>
          <w:sz w:val="24"/>
          <w:szCs w:val="24"/>
        </w:rPr>
        <w:t>z protokołem odbioru przedmiotu zamówienia do</w:t>
      </w:r>
      <w:r w:rsidR="00136334" w:rsidRPr="0066151E">
        <w:rPr>
          <w:rFonts w:ascii="Times New Roman" w:hAnsi="Times New Roman" w:cs="Times New Roman"/>
          <w:sz w:val="24"/>
          <w:szCs w:val="24"/>
        </w:rPr>
        <w:t xml:space="preserve"> </w:t>
      </w:r>
      <w:r w:rsidR="004A71F0">
        <w:rPr>
          <w:rFonts w:ascii="Times New Roman" w:hAnsi="Times New Roman" w:cs="Times New Roman"/>
          <w:sz w:val="24"/>
          <w:szCs w:val="24"/>
        </w:rPr>
        <w:t>30</w:t>
      </w:r>
      <w:r w:rsidR="00B67AAE">
        <w:rPr>
          <w:rFonts w:ascii="Times New Roman" w:hAnsi="Times New Roman" w:cs="Times New Roman"/>
          <w:sz w:val="24"/>
          <w:szCs w:val="24"/>
        </w:rPr>
        <w:t xml:space="preserve"> dni kalendarzowych</w:t>
      </w:r>
      <w:r w:rsidR="00136334" w:rsidRPr="0066151E">
        <w:rPr>
          <w:rFonts w:ascii="Times New Roman" w:hAnsi="Times New Roman" w:cs="Times New Roman"/>
          <w:sz w:val="24"/>
          <w:szCs w:val="24"/>
        </w:rPr>
        <w:t xml:space="preserve"> od dnia podpisania</w:t>
      </w:r>
      <w:r w:rsidR="00136334" w:rsidRPr="000E6D0C">
        <w:rPr>
          <w:rFonts w:ascii="Times New Roman" w:hAnsi="Times New Roman" w:cs="Times New Roman"/>
          <w:sz w:val="24"/>
          <w:szCs w:val="24"/>
        </w:rPr>
        <w:t xml:space="preserve"> umowy</w:t>
      </w:r>
      <w:r w:rsidR="008F7161" w:rsidRPr="00A640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7161" w:rsidRPr="00A6400E">
        <w:rPr>
          <w:rFonts w:ascii="Times New Roman" w:hAnsi="Times New Roman" w:cs="Times New Roman"/>
          <w:sz w:val="24"/>
          <w:szCs w:val="24"/>
        </w:rPr>
        <w:t>Brak realizacji dostawy w powyższym terminie uprawnia Zamawiającego do odstąpienia od umowy w</w:t>
      </w:r>
      <w:r w:rsidR="00B67AAE">
        <w:rPr>
          <w:rFonts w:ascii="Times New Roman" w:hAnsi="Times New Roman" w:cs="Times New Roman"/>
          <w:sz w:val="24"/>
          <w:szCs w:val="24"/>
        </w:rPr>
        <w:t xml:space="preserve"> </w:t>
      </w:r>
      <w:r w:rsidR="008F7161" w:rsidRPr="00A6400E">
        <w:rPr>
          <w:rFonts w:ascii="Times New Roman" w:hAnsi="Times New Roman" w:cs="Times New Roman"/>
          <w:sz w:val="24"/>
          <w:szCs w:val="24"/>
        </w:rPr>
        <w:t>całości lub w niezrealizowanej części bez r</w:t>
      </w:r>
      <w:r w:rsidR="00B240FC">
        <w:rPr>
          <w:rFonts w:ascii="Times New Roman" w:hAnsi="Times New Roman" w:cs="Times New Roman"/>
          <w:sz w:val="24"/>
          <w:szCs w:val="24"/>
        </w:rPr>
        <w:t>oszczeń finansowych Wykonawcy z</w:t>
      </w:r>
      <w:r w:rsidR="00B67AAE">
        <w:rPr>
          <w:rFonts w:ascii="Times New Roman" w:hAnsi="Times New Roman" w:cs="Times New Roman"/>
          <w:sz w:val="24"/>
          <w:szCs w:val="24"/>
        </w:rPr>
        <w:t xml:space="preserve"> </w:t>
      </w:r>
      <w:r w:rsidR="008F7161" w:rsidRPr="00A6400E">
        <w:rPr>
          <w:rFonts w:ascii="Times New Roman" w:hAnsi="Times New Roman" w:cs="Times New Roman"/>
          <w:sz w:val="24"/>
          <w:szCs w:val="24"/>
        </w:rPr>
        <w:t>tego tytułu</w:t>
      </w:r>
      <w:r w:rsidR="008F7161" w:rsidRPr="00A640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3D5" w:rsidRPr="003603D5" w:rsidRDefault="003603D5" w:rsidP="00FA78A1">
      <w:pPr>
        <w:numPr>
          <w:ilvl w:val="1"/>
          <w:numId w:val="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03D5">
        <w:rPr>
          <w:rFonts w:ascii="Times New Roman" w:hAnsi="Times New Roman" w:cs="Times New Roman"/>
          <w:color w:val="000000"/>
          <w:sz w:val="24"/>
          <w:szCs w:val="24"/>
        </w:rPr>
        <w:t xml:space="preserve">Koszt transportu oraz wyładunku i wniesienia oferowanego przez nas sprzętu do punktu wskazanego przez Zamawiającego w </w:t>
      </w:r>
      <w:r>
        <w:rPr>
          <w:rFonts w:ascii="Times New Roman" w:hAnsi="Times New Roman" w:cs="Times New Roman"/>
          <w:color w:val="000000"/>
          <w:sz w:val="24"/>
          <w:szCs w:val="24"/>
        </w:rPr>
        <w:t>Zaproszeniu jest</w:t>
      </w:r>
      <w:r w:rsidRPr="003603D5">
        <w:rPr>
          <w:rFonts w:ascii="Times New Roman" w:hAnsi="Times New Roman" w:cs="Times New Roman"/>
          <w:color w:val="000000"/>
          <w:sz w:val="24"/>
          <w:szCs w:val="24"/>
        </w:rPr>
        <w:t xml:space="preserve"> wliczony w cenę oferty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B8B" w:rsidRPr="003603D5" w:rsidRDefault="005B1B8B" w:rsidP="00FA78A1">
      <w:pPr>
        <w:numPr>
          <w:ilvl w:val="1"/>
          <w:numId w:val="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03D5">
        <w:rPr>
          <w:rFonts w:ascii="Times New Roman" w:hAnsi="Times New Roman" w:cs="Times New Roman"/>
          <w:sz w:val="24"/>
          <w:szCs w:val="24"/>
        </w:rPr>
        <w:t>Odpowiedzialność za szkody powstałe w czasie transportu ponosi Wykonawca.</w:t>
      </w:r>
    </w:p>
    <w:p w:rsidR="005B1B8B" w:rsidRPr="003603D5" w:rsidRDefault="005B1B8B" w:rsidP="00FA78A1">
      <w:pPr>
        <w:numPr>
          <w:ilvl w:val="1"/>
          <w:numId w:val="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03D5">
        <w:rPr>
          <w:rFonts w:ascii="Times New Roman" w:hAnsi="Times New Roman" w:cs="Times New Roman"/>
          <w:sz w:val="24"/>
          <w:szCs w:val="24"/>
        </w:rPr>
        <w:t>Odbi</w:t>
      </w:r>
      <w:r w:rsidR="00D92103">
        <w:rPr>
          <w:rFonts w:ascii="Times New Roman" w:hAnsi="Times New Roman" w:cs="Times New Roman"/>
          <w:sz w:val="24"/>
          <w:szCs w:val="24"/>
        </w:rPr>
        <w:t>oru</w:t>
      </w:r>
      <w:r w:rsidRPr="003603D5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D92103">
        <w:rPr>
          <w:rFonts w:ascii="Times New Roman" w:hAnsi="Times New Roman" w:cs="Times New Roman"/>
          <w:sz w:val="24"/>
          <w:szCs w:val="24"/>
        </w:rPr>
        <w:t>do</w:t>
      </w:r>
      <w:r w:rsidRPr="003603D5">
        <w:rPr>
          <w:rFonts w:ascii="Times New Roman" w:hAnsi="Times New Roman" w:cs="Times New Roman"/>
          <w:sz w:val="24"/>
          <w:szCs w:val="24"/>
        </w:rPr>
        <w:t>kon</w:t>
      </w:r>
      <w:r w:rsidR="008F7161" w:rsidRPr="003603D5">
        <w:rPr>
          <w:rFonts w:ascii="Times New Roman" w:hAnsi="Times New Roman" w:cs="Times New Roman"/>
          <w:sz w:val="24"/>
          <w:szCs w:val="24"/>
        </w:rPr>
        <w:t>a</w:t>
      </w:r>
      <w:r w:rsidRPr="003603D5">
        <w:rPr>
          <w:rFonts w:ascii="Times New Roman" w:hAnsi="Times New Roman" w:cs="Times New Roman"/>
          <w:sz w:val="24"/>
          <w:szCs w:val="24"/>
        </w:rPr>
        <w:t xml:space="preserve"> Zamawiający w obecności Wykonawcy.</w:t>
      </w:r>
    </w:p>
    <w:p w:rsidR="005B1B8B" w:rsidRPr="00A6400E" w:rsidRDefault="005B1B8B" w:rsidP="00386401">
      <w:pPr>
        <w:numPr>
          <w:ilvl w:val="0"/>
          <w:numId w:val="4"/>
        </w:numPr>
        <w:tabs>
          <w:tab w:val="clear" w:pos="360"/>
        </w:tabs>
        <w:spacing w:after="0" w:line="276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6400E">
        <w:rPr>
          <w:rFonts w:ascii="Times New Roman" w:hAnsi="Times New Roman"/>
          <w:b/>
          <w:bCs/>
          <w:sz w:val="24"/>
          <w:szCs w:val="24"/>
        </w:rPr>
        <w:t>Warunki serwisu dla wszystkich części</w:t>
      </w:r>
      <w:r w:rsidRPr="00A6400E">
        <w:rPr>
          <w:rFonts w:ascii="Times New Roman" w:hAnsi="Times New Roman"/>
          <w:bCs/>
          <w:sz w:val="24"/>
          <w:szCs w:val="24"/>
        </w:rPr>
        <w:t>.</w:t>
      </w:r>
    </w:p>
    <w:p w:rsidR="005B1B8B" w:rsidRPr="003603D5" w:rsidRDefault="005B1B8B" w:rsidP="001A5E51">
      <w:pPr>
        <w:numPr>
          <w:ilvl w:val="0"/>
          <w:numId w:val="5"/>
        </w:numPr>
        <w:tabs>
          <w:tab w:val="clear" w:pos="360"/>
          <w:tab w:val="left" w:pos="900"/>
        </w:tabs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 xml:space="preserve">Wykonawca zapewnia w okresie gwarancji i rękojmi bezpłatne usługi serwisowe </w:t>
      </w:r>
      <w:r w:rsidR="003603D5">
        <w:rPr>
          <w:rFonts w:ascii="Times New Roman" w:hAnsi="Times New Roman"/>
          <w:sz w:val="24"/>
          <w:szCs w:val="24"/>
        </w:rPr>
        <w:t xml:space="preserve">na dostarczony sprzęt </w:t>
      </w:r>
      <w:r w:rsidR="003603D5" w:rsidRPr="003603D5">
        <w:rPr>
          <w:rFonts w:ascii="Times New Roman" w:hAnsi="Times New Roman" w:cs="Times New Roman"/>
          <w:bCs/>
          <w:color w:val="000000"/>
          <w:sz w:val="24"/>
          <w:szCs w:val="24"/>
        </w:rPr>
        <w:t>(w tym przeglądy gwarancyjne i konserwacje, jeśli będą wymagane przez producenta)</w:t>
      </w:r>
      <w:r w:rsidR="003603D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B1B8B" w:rsidRPr="00A6400E" w:rsidRDefault="005B1B8B" w:rsidP="001A5E51">
      <w:pPr>
        <w:numPr>
          <w:ilvl w:val="0"/>
          <w:numId w:val="6"/>
        </w:numPr>
        <w:tabs>
          <w:tab w:val="clear" w:pos="720"/>
          <w:tab w:val="left" w:pos="900"/>
        </w:tabs>
        <w:spacing w:after="0" w:line="360" w:lineRule="auto"/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3603D5">
        <w:rPr>
          <w:rFonts w:ascii="Times New Roman" w:hAnsi="Times New Roman" w:cs="Times New Roman"/>
          <w:sz w:val="24"/>
          <w:szCs w:val="24"/>
        </w:rPr>
        <w:t xml:space="preserve">Czas przyjazdu serwisu </w:t>
      </w:r>
      <w:r w:rsidRPr="003603D5">
        <w:rPr>
          <w:rFonts w:ascii="Times New Roman" w:hAnsi="Times New Roman" w:cs="Times New Roman"/>
          <w:bCs/>
          <w:sz w:val="24"/>
          <w:szCs w:val="24"/>
        </w:rPr>
        <w:t>Wykonawcy</w:t>
      </w:r>
      <w:r w:rsidRPr="00A6400E">
        <w:rPr>
          <w:rFonts w:ascii="Times New Roman" w:hAnsi="Times New Roman"/>
          <w:sz w:val="24"/>
          <w:szCs w:val="24"/>
        </w:rPr>
        <w:t xml:space="preserve"> wynosi max. 8 godzin roboczych od zgłoszenia awarii.</w:t>
      </w:r>
    </w:p>
    <w:p w:rsidR="00BC5A55" w:rsidRPr="00BC5A55" w:rsidRDefault="005B1B8B" w:rsidP="001A5E51">
      <w:pPr>
        <w:numPr>
          <w:ilvl w:val="0"/>
          <w:numId w:val="6"/>
        </w:numPr>
        <w:tabs>
          <w:tab w:val="clear" w:pos="720"/>
          <w:tab w:val="left" w:pos="902"/>
        </w:tabs>
        <w:spacing w:after="0" w:line="360" w:lineRule="auto"/>
        <w:ind w:left="896" w:hanging="357"/>
        <w:jc w:val="both"/>
        <w:rPr>
          <w:rFonts w:ascii="Times New Roman" w:hAnsi="Times New Roman"/>
          <w:iCs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>Serwis oferowanego sprzętu prowadzony będzie</w:t>
      </w:r>
      <w:r w:rsidR="00BC5A55">
        <w:rPr>
          <w:rFonts w:ascii="Times New Roman" w:hAnsi="Times New Roman"/>
          <w:sz w:val="24"/>
          <w:szCs w:val="24"/>
        </w:rPr>
        <w:t>:</w:t>
      </w:r>
    </w:p>
    <w:p w:rsidR="00BC5A55" w:rsidRPr="004A71F0" w:rsidRDefault="00BC5A55" w:rsidP="00BC5A55">
      <w:pPr>
        <w:pStyle w:val="Akapitzlist"/>
        <w:spacing w:line="360" w:lineRule="auto"/>
        <w:ind w:left="851"/>
        <w:rPr>
          <w:rFonts w:ascii="Times New Roman" w:hAnsi="Times New Roman" w:cs="Times New Roman"/>
          <w:b/>
          <w:bCs/>
        </w:rPr>
      </w:pPr>
      <w:r w:rsidRPr="004A71F0">
        <w:rPr>
          <w:rFonts w:ascii="Times New Roman" w:hAnsi="Times New Roman" w:cs="Times New Roman"/>
          <w:b/>
          <w:bCs/>
        </w:rPr>
        <w:t>Dla części I, II</w:t>
      </w:r>
      <w:r w:rsidR="008460CE">
        <w:rPr>
          <w:rFonts w:ascii="Times New Roman" w:hAnsi="Times New Roman" w:cs="Times New Roman"/>
          <w:b/>
          <w:bCs/>
        </w:rPr>
        <w:t>,</w:t>
      </w:r>
      <w:r w:rsidRPr="004A71F0">
        <w:rPr>
          <w:rFonts w:ascii="Times New Roman" w:hAnsi="Times New Roman" w:cs="Times New Roman"/>
          <w:b/>
          <w:bCs/>
        </w:rPr>
        <w:t xml:space="preserve"> IV</w:t>
      </w:r>
      <w:r w:rsidR="008460CE">
        <w:rPr>
          <w:rFonts w:ascii="Times New Roman" w:hAnsi="Times New Roman" w:cs="Times New Roman"/>
          <w:b/>
          <w:bCs/>
        </w:rPr>
        <w:t xml:space="preserve"> i V</w:t>
      </w:r>
      <w:r w:rsidRPr="004A71F0">
        <w:rPr>
          <w:rFonts w:ascii="Times New Roman" w:hAnsi="Times New Roman" w:cs="Times New Roman"/>
          <w:b/>
          <w:bCs/>
        </w:rPr>
        <w:t>:</w:t>
      </w:r>
    </w:p>
    <w:p w:rsidR="00BC5A55" w:rsidRPr="004A71F0" w:rsidRDefault="00BC5A55" w:rsidP="00BC5A55">
      <w:pPr>
        <w:pStyle w:val="Akapitzlist"/>
        <w:spacing w:line="360" w:lineRule="auto"/>
        <w:ind w:left="851"/>
        <w:rPr>
          <w:rFonts w:ascii="Times New Roman" w:hAnsi="Times New Roman" w:cs="Times New Roman"/>
          <w:color w:val="000000"/>
        </w:rPr>
      </w:pPr>
      <w:r w:rsidRPr="004A71F0">
        <w:rPr>
          <w:rFonts w:ascii="Times New Roman" w:hAnsi="Times New Roman" w:cs="Times New Roman"/>
          <w:color w:val="000000"/>
        </w:rPr>
        <w:t>Krajowa Informacja Skarbowa, ul. Teodora Sixta 17, 43-300 Bielsko-Biała.</w:t>
      </w:r>
    </w:p>
    <w:p w:rsidR="00BC5A55" w:rsidRPr="004A71F0" w:rsidRDefault="00BC5A55" w:rsidP="00BC5A55">
      <w:pPr>
        <w:pStyle w:val="Akapitzlist"/>
        <w:spacing w:line="360" w:lineRule="auto"/>
        <w:ind w:left="851"/>
        <w:rPr>
          <w:rFonts w:ascii="Times New Roman" w:hAnsi="Times New Roman" w:cs="Times New Roman"/>
          <w:b/>
          <w:color w:val="000000"/>
        </w:rPr>
      </w:pPr>
      <w:r w:rsidRPr="004A71F0">
        <w:rPr>
          <w:rFonts w:ascii="Times New Roman" w:hAnsi="Times New Roman" w:cs="Times New Roman"/>
          <w:b/>
          <w:color w:val="000000"/>
        </w:rPr>
        <w:lastRenderedPageBreak/>
        <w:t>Dla części III:</w:t>
      </w:r>
    </w:p>
    <w:p w:rsidR="00BC5A55" w:rsidRPr="004A71F0" w:rsidRDefault="00BC5A55" w:rsidP="00BC5A55">
      <w:pPr>
        <w:pStyle w:val="Akapitzlist"/>
        <w:spacing w:line="360" w:lineRule="auto"/>
        <w:ind w:left="851"/>
        <w:rPr>
          <w:rFonts w:ascii="Times New Roman" w:hAnsi="Times New Roman" w:cs="Times New Roman"/>
          <w:color w:val="000000"/>
        </w:rPr>
      </w:pPr>
      <w:r w:rsidRPr="004A71F0">
        <w:rPr>
          <w:rFonts w:ascii="Times New Roman" w:hAnsi="Times New Roman" w:cs="Times New Roman"/>
          <w:color w:val="000000"/>
        </w:rPr>
        <w:t>Krajowa Informacja Skarbowa , ul. Teodora Sixta 17, 43-300  Bielsko-Biała</w:t>
      </w:r>
    </w:p>
    <w:p w:rsidR="00BC5A55" w:rsidRPr="00BC5A55" w:rsidRDefault="00BC5A55" w:rsidP="00BC5A55">
      <w:pPr>
        <w:pStyle w:val="Akapitzlist"/>
        <w:tabs>
          <w:tab w:val="left" w:pos="902"/>
        </w:tabs>
        <w:spacing w:line="360" w:lineRule="auto"/>
        <w:ind w:left="851"/>
        <w:jc w:val="both"/>
        <w:rPr>
          <w:rFonts w:ascii="Times New Roman" w:hAnsi="Times New Roman"/>
        </w:rPr>
      </w:pPr>
      <w:r w:rsidRPr="00BC5A55">
        <w:rPr>
          <w:rFonts w:ascii="Times New Roman" w:hAnsi="Times New Roman" w:cs="Times New Roman"/>
          <w:color w:val="000000"/>
        </w:rPr>
        <w:t xml:space="preserve">Krajowa Informacja Skarbowa Delegatura w Toruniu, ul. Św. Jakuba 20, 47-100 </w:t>
      </w:r>
      <w:r>
        <w:rPr>
          <w:rFonts w:ascii="Times New Roman" w:hAnsi="Times New Roman" w:cs="Times New Roman"/>
          <w:color w:val="000000"/>
        </w:rPr>
        <w:t>Toruń</w:t>
      </w:r>
      <w:r w:rsidRPr="00BC5A55">
        <w:rPr>
          <w:rFonts w:ascii="Times New Roman" w:hAnsi="Times New Roman" w:cs="Times New Roman"/>
          <w:color w:val="000000"/>
        </w:rPr>
        <w:t>.</w:t>
      </w:r>
    </w:p>
    <w:p w:rsidR="002E0F00" w:rsidRDefault="002E0F00" w:rsidP="00BC5A55">
      <w:pPr>
        <w:tabs>
          <w:tab w:val="left" w:pos="902"/>
        </w:tabs>
        <w:spacing w:after="0" w:line="360" w:lineRule="auto"/>
        <w:ind w:left="896"/>
        <w:jc w:val="both"/>
        <w:rPr>
          <w:rFonts w:ascii="Times New Roman" w:hAnsi="Times New Roman"/>
          <w:sz w:val="24"/>
          <w:szCs w:val="24"/>
        </w:rPr>
      </w:pPr>
    </w:p>
    <w:p w:rsidR="005B1B8B" w:rsidRPr="004B60DF" w:rsidRDefault="00D92103" w:rsidP="004B60DF">
      <w:pPr>
        <w:pStyle w:val="Akapitzlist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J</w:t>
      </w:r>
      <w:r w:rsidRPr="004B60DF">
        <w:rPr>
          <w:rFonts w:ascii="Times New Roman" w:hAnsi="Times New Roman"/>
        </w:rPr>
        <w:t>e</w:t>
      </w:r>
      <w:r>
        <w:rPr>
          <w:rFonts w:ascii="Times New Roman" w:hAnsi="Times New Roman"/>
        </w:rPr>
        <w:t>żel</w:t>
      </w:r>
      <w:r w:rsidRPr="004B60DF">
        <w:rPr>
          <w:rFonts w:ascii="Times New Roman" w:hAnsi="Times New Roman"/>
        </w:rPr>
        <w:t>i naprawa u </w:t>
      </w:r>
      <w:r w:rsidRPr="004B60DF">
        <w:rPr>
          <w:rFonts w:ascii="Times New Roman" w:hAnsi="Times New Roman"/>
          <w:bCs/>
        </w:rPr>
        <w:t>Zamawiającego</w:t>
      </w:r>
      <w:r w:rsidRPr="004B60DF">
        <w:rPr>
          <w:rFonts w:ascii="Times New Roman" w:hAnsi="Times New Roman"/>
        </w:rPr>
        <w:t xml:space="preserve"> okaże się niemożliwa</w:t>
      </w:r>
      <w:r w:rsidRPr="004B60DF">
        <w:rPr>
          <w:rFonts w:ascii="Times New Roman" w:hAnsi="Times New Roman"/>
        </w:rPr>
        <w:t xml:space="preserve"> </w:t>
      </w:r>
      <w:r w:rsidR="004B60DF" w:rsidRPr="004B60DF">
        <w:rPr>
          <w:rFonts w:ascii="Times New Roman" w:hAnsi="Times New Roman"/>
        </w:rPr>
        <w:t xml:space="preserve">istnieje </w:t>
      </w:r>
      <w:r w:rsidR="005B1B8B" w:rsidRPr="004B60DF">
        <w:rPr>
          <w:rFonts w:ascii="Times New Roman" w:hAnsi="Times New Roman"/>
        </w:rPr>
        <w:t>możliwoś</w:t>
      </w:r>
      <w:r w:rsidR="004B60DF" w:rsidRPr="004B60DF">
        <w:rPr>
          <w:rFonts w:ascii="Times New Roman" w:hAnsi="Times New Roman"/>
        </w:rPr>
        <w:t>ć</w:t>
      </w:r>
      <w:r w:rsidR="005B1B8B" w:rsidRPr="004B60DF">
        <w:rPr>
          <w:rFonts w:ascii="Times New Roman" w:hAnsi="Times New Roman"/>
        </w:rPr>
        <w:t xml:space="preserve"> napr</w:t>
      </w:r>
      <w:r w:rsidR="008F7161" w:rsidRPr="004B60DF">
        <w:rPr>
          <w:rFonts w:ascii="Times New Roman" w:hAnsi="Times New Roman"/>
        </w:rPr>
        <w:t>awy w</w:t>
      </w:r>
      <w:r>
        <w:rPr>
          <w:rFonts w:ascii="Times New Roman" w:hAnsi="Times New Roman"/>
        </w:rPr>
        <w:t> </w:t>
      </w:r>
      <w:r w:rsidR="005B1B8B" w:rsidRPr="004B60DF">
        <w:rPr>
          <w:rFonts w:ascii="Times New Roman" w:hAnsi="Times New Roman"/>
        </w:rPr>
        <w:t xml:space="preserve">serwisie </w:t>
      </w:r>
      <w:r w:rsidR="005B1B8B" w:rsidRPr="004B60DF">
        <w:rPr>
          <w:rFonts w:ascii="Times New Roman" w:hAnsi="Times New Roman"/>
          <w:bCs/>
        </w:rPr>
        <w:t>Wykonawcy,</w:t>
      </w:r>
      <w:r w:rsidR="005B1B8B" w:rsidRPr="004B60DF">
        <w:rPr>
          <w:rFonts w:ascii="Times New Roman" w:hAnsi="Times New Roman"/>
        </w:rPr>
        <w:t xml:space="preserve"> </w:t>
      </w:r>
      <w:r w:rsidR="00BC5A55" w:rsidRPr="004B60DF">
        <w:rPr>
          <w:rFonts w:ascii="Times New Roman" w:hAnsi="Times New Roman"/>
        </w:rPr>
        <w:t xml:space="preserve">z wyjątkiem dysków twardych, które muszą pozostać </w:t>
      </w:r>
      <w:r w:rsidR="005B1B8B" w:rsidRPr="004B60DF">
        <w:rPr>
          <w:rFonts w:ascii="Times New Roman" w:hAnsi="Times New Roman"/>
          <w:color w:val="000000"/>
        </w:rPr>
        <w:t>w</w:t>
      </w:r>
      <w:r w:rsidR="00BC5A55" w:rsidRPr="004B60DF">
        <w:rPr>
          <w:rFonts w:ascii="Times New Roman" w:hAnsi="Times New Roman"/>
          <w:color w:val="000000"/>
        </w:rPr>
        <w:t xml:space="preserve"> </w:t>
      </w:r>
      <w:r w:rsidR="005B1B8B" w:rsidRPr="004B60DF">
        <w:rPr>
          <w:rFonts w:ascii="Times New Roman" w:hAnsi="Times New Roman"/>
          <w:color w:val="000000"/>
        </w:rPr>
        <w:t>siedzibie Zamawiającego. Naprawa dysku twardego może być wykonana jedynie w</w:t>
      </w:r>
      <w:r w:rsidR="00BC5A55" w:rsidRPr="004B60DF">
        <w:rPr>
          <w:rFonts w:ascii="Times New Roman" w:hAnsi="Times New Roman"/>
          <w:color w:val="000000"/>
        </w:rPr>
        <w:t xml:space="preserve"> </w:t>
      </w:r>
      <w:r w:rsidR="005B1B8B" w:rsidRPr="004B60DF">
        <w:rPr>
          <w:rFonts w:ascii="Times New Roman" w:hAnsi="Times New Roman"/>
          <w:color w:val="000000"/>
        </w:rPr>
        <w:t>siedzibie Zamawiającego.</w:t>
      </w:r>
    </w:p>
    <w:p w:rsidR="005B1B8B" w:rsidRPr="00A6400E" w:rsidRDefault="005B1B8B" w:rsidP="004B60DF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851" w:hanging="357"/>
        <w:jc w:val="both"/>
        <w:rPr>
          <w:rFonts w:ascii="Times New Roman" w:hAnsi="Times New Roman"/>
          <w:iCs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>Czas naprawy lub wymiany sprzętu wynosi do 14 dni od dnia zgłoszenia awarii</w:t>
      </w:r>
      <w:r w:rsidRPr="00A6400E">
        <w:rPr>
          <w:rFonts w:ascii="Times New Roman" w:hAnsi="Times New Roman"/>
          <w:iCs/>
          <w:sz w:val="24"/>
          <w:szCs w:val="24"/>
        </w:rPr>
        <w:t>.</w:t>
      </w:r>
    </w:p>
    <w:p w:rsidR="005B1B8B" w:rsidRPr="00A6400E" w:rsidRDefault="005B1B8B" w:rsidP="004B60DF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A6400E">
        <w:rPr>
          <w:rFonts w:ascii="Times New Roman" w:hAnsi="Times New Roman"/>
          <w:color w:val="000000"/>
          <w:sz w:val="24"/>
          <w:szCs w:val="24"/>
        </w:rPr>
        <w:t>Okres rękojmi i gwarancji zostanie przedłużony o łączną liczbę dni, w któr</w:t>
      </w:r>
      <w:r w:rsidR="00D92103">
        <w:rPr>
          <w:rFonts w:ascii="Times New Roman" w:hAnsi="Times New Roman"/>
          <w:color w:val="000000"/>
          <w:sz w:val="24"/>
          <w:szCs w:val="24"/>
        </w:rPr>
        <w:t>e</w:t>
      </w:r>
      <w:r w:rsidRPr="00A6400E">
        <w:rPr>
          <w:rFonts w:ascii="Times New Roman" w:hAnsi="Times New Roman"/>
          <w:color w:val="000000"/>
          <w:sz w:val="24"/>
          <w:szCs w:val="24"/>
        </w:rPr>
        <w:t xml:space="preserve"> sprzęt był wyłączony z eksploatacji, z powodu naprawy podczas trwania okresu gwarancyjnego. Liczbę tę określa się jako liczbę dni, która upłynęła między datą zgłoszenia uszkodzenia, a datą naprawy</w:t>
      </w:r>
      <w:r w:rsidRPr="00A6400E">
        <w:rPr>
          <w:rFonts w:ascii="Times New Roman" w:hAnsi="Times New Roman"/>
          <w:iCs/>
          <w:sz w:val="24"/>
          <w:szCs w:val="24"/>
        </w:rPr>
        <w:t>.</w:t>
      </w:r>
    </w:p>
    <w:p w:rsidR="005B1B8B" w:rsidRPr="00A6400E" w:rsidRDefault="005B1B8B" w:rsidP="004B60DF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>Każda naprawa musi być potwierdzona protokołem z naprawy.</w:t>
      </w:r>
    </w:p>
    <w:p w:rsidR="005B1B8B" w:rsidRPr="00A6400E" w:rsidRDefault="005B1B8B" w:rsidP="004B60DF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>Zamawiający zobowiązuje się o wszelkich wadach lub usterkach sprzętu informować Wykonawcę w ciągu 48 godzin (w czasie godzin pracy) od momentu wykrycia uszkodzenia lub niewłaściwej pracy urządzenia.</w:t>
      </w:r>
    </w:p>
    <w:p w:rsidR="005B1B8B" w:rsidRPr="00A6400E" w:rsidRDefault="005B1B8B" w:rsidP="001A5E51">
      <w:pPr>
        <w:numPr>
          <w:ilvl w:val="0"/>
          <w:numId w:val="4"/>
        </w:numPr>
        <w:spacing w:before="120" w:after="0" w:line="360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6400E">
        <w:rPr>
          <w:rFonts w:ascii="Times New Roman" w:hAnsi="Times New Roman"/>
          <w:b/>
          <w:bCs/>
          <w:sz w:val="24"/>
          <w:szCs w:val="24"/>
        </w:rPr>
        <w:t>Warunki płatności</w:t>
      </w:r>
      <w:r w:rsidRPr="00A6400E">
        <w:rPr>
          <w:rFonts w:ascii="Times New Roman" w:hAnsi="Times New Roman"/>
          <w:bCs/>
          <w:sz w:val="24"/>
          <w:szCs w:val="24"/>
        </w:rPr>
        <w:t>.</w:t>
      </w:r>
    </w:p>
    <w:p w:rsidR="00FE7709" w:rsidRPr="00FE7709" w:rsidRDefault="00FE7709" w:rsidP="001A5E51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FE7709">
        <w:rPr>
          <w:rFonts w:ascii="Times New Roman" w:hAnsi="Times New Roman"/>
        </w:rPr>
        <w:t xml:space="preserve">Warunki płatności zostały określone w Projekcie umowy stanowiącym załącznik nr </w:t>
      </w:r>
      <w:r w:rsidR="00BC5A55">
        <w:rPr>
          <w:rFonts w:ascii="Times New Roman" w:hAnsi="Times New Roman"/>
        </w:rPr>
        <w:t>4</w:t>
      </w:r>
      <w:r w:rsidRPr="00FE7709">
        <w:rPr>
          <w:rFonts w:ascii="Times New Roman" w:hAnsi="Times New Roman"/>
        </w:rPr>
        <w:t xml:space="preserve"> do Zaproszenia do składania ofert.</w:t>
      </w:r>
    </w:p>
    <w:p w:rsidR="005B1B8B" w:rsidRPr="008F7161" w:rsidRDefault="00FB7A8E" w:rsidP="00FA78A1">
      <w:pPr>
        <w:pStyle w:val="Tekstpodstawowywcity2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="005B1B8B" w:rsidRPr="008F7161">
        <w:rPr>
          <w:rFonts w:ascii="Times New Roman" w:hAnsi="Times New Roman" w:cs="Times New Roman"/>
          <w:b/>
          <w:sz w:val="24"/>
        </w:rPr>
        <w:t>świadczamy, że:</w:t>
      </w:r>
    </w:p>
    <w:p w:rsidR="005B1B8B" w:rsidRPr="00FB7A8E" w:rsidRDefault="00FB7A8E" w:rsidP="001A5E51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5B1B8B" w:rsidRPr="00FB7A8E">
        <w:rPr>
          <w:rFonts w:ascii="Times New Roman" w:hAnsi="Times New Roman" w:cs="Times New Roman"/>
          <w:bCs/>
          <w:sz w:val="24"/>
          <w:szCs w:val="24"/>
        </w:rPr>
        <w:t xml:space="preserve">ferowany sprzęt </w:t>
      </w:r>
      <w:r w:rsidR="005D1BD8" w:rsidRPr="00FB7A8E">
        <w:rPr>
          <w:rFonts w:ascii="Times New Roman" w:hAnsi="Times New Roman" w:cs="Times New Roman"/>
          <w:sz w:val="24"/>
          <w:szCs w:val="24"/>
        </w:rPr>
        <w:t xml:space="preserve">jest fabrycznie nowy, kompletny, nieużywany, nieregenerowany, nienaprawiany, </w:t>
      </w:r>
      <w:r w:rsidR="005D1BD8" w:rsidRPr="00FB7A8E">
        <w:rPr>
          <w:rFonts w:ascii="Times New Roman" w:hAnsi="Times New Roman" w:cs="Times New Roman"/>
          <w:bCs/>
          <w:sz w:val="24"/>
          <w:szCs w:val="24"/>
        </w:rPr>
        <w:t xml:space="preserve">nie podlegał ponownej obróbce oraz jest </w:t>
      </w:r>
      <w:r w:rsidR="005D1BD8" w:rsidRPr="00FB7A8E">
        <w:rPr>
          <w:rFonts w:ascii="Times New Roman" w:hAnsi="Times New Roman" w:cs="Times New Roman"/>
          <w:sz w:val="24"/>
          <w:szCs w:val="24"/>
        </w:rPr>
        <w:t>w</w:t>
      </w:r>
      <w:r w:rsidRPr="00FB7A8E">
        <w:rPr>
          <w:rFonts w:ascii="Times New Roman" w:hAnsi="Times New Roman" w:cs="Times New Roman"/>
          <w:sz w:val="24"/>
          <w:szCs w:val="24"/>
        </w:rPr>
        <w:t> </w:t>
      </w:r>
      <w:r w:rsidR="005D1BD8" w:rsidRPr="00FB7A8E">
        <w:rPr>
          <w:rFonts w:ascii="Times New Roman" w:hAnsi="Times New Roman" w:cs="Times New Roman"/>
          <w:sz w:val="24"/>
          <w:szCs w:val="24"/>
        </w:rPr>
        <w:t>jednolitej</w:t>
      </w:r>
      <w:r w:rsidR="005D1BD8" w:rsidRPr="00FB7A8E">
        <w:rPr>
          <w:rFonts w:ascii="Times New Roman" w:hAnsi="Times New Roman" w:cs="Times New Roman"/>
          <w:bCs/>
          <w:sz w:val="24"/>
          <w:szCs w:val="24"/>
        </w:rPr>
        <w:t xml:space="preserve"> konfiguracji w</w:t>
      </w:r>
      <w:r w:rsidR="004A71F0" w:rsidRPr="00FB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BD8" w:rsidRPr="00FB7A8E">
        <w:rPr>
          <w:rFonts w:ascii="Times New Roman" w:hAnsi="Times New Roman" w:cs="Times New Roman"/>
          <w:bCs/>
          <w:sz w:val="24"/>
          <w:szCs w:val="24"/>
        </w:rPr>
        <w:t>danym rodzaju sprzętu. Wykonawc</w:t>
      </w:r>
      <w:bookmarkStart w:id="0" w:name="_GoBack"/>
      <w:bookmarkEnd w:id="0"/>
      <w:r w:rsidR="005D1BD8" w:rsidRPr="00FB7A8E">
        <w:rPr>
          <w:rFonts w:ascii="Times New Roman" w:hAnsi="Times New Roman" w:cs="Times New Roman"/>
          <w:bCs/>
          <w:sz w:val="24"/>
          <w:szCs w:val="24"/>
        </w:rPr>
        <w:t>a oświadcza, że zaoferowany sprzęt komputerowy jest oznakowany symbolem CE</w:t>
      </w:r>
      <w:r w:rsidR="005B1B8B" w:rsidRPr="00FB7A8E">
        <w:rPr>
          <w:rFonts w:ascii="Times New Roman" w:hAnsi="Times New Roman" w:cs="Times New Roman"/>
          <w:bCs/>
          <w:sz w:val="24"/>
          <w:szCs w:val="24"/>
        </w:rPr>
        <w:t>.</w:t>
      </w:r>
    </w:p>
    <w:p w:rsidR="005B1B8B" w:rsidRPr="008F7161" w:rsidRDefault="00FB7A8E" w:rsidP="001A5E51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Posiadamy</w:t>
      </w:r>
      <w:r w:rsidR="005B1B8B" w:rsidRPr="008F7161">
        <w:rPr>
          <w:rFonts w:ascii="Times New Roman" w:hAnsi="Times New Roman" w:cs="Times New Roman"/>
          <w:sz w:val="24"/>
        </w:rPr>
        <w:t xml:space="preserve"> niezbędną wiedzę i doświadczenie oraz potencjał techniczny, a także dysponuje</w:t>
      </w:r>
      <w:r w:rsidR="004B60DF">
        <w:rPr>
          <w:rFonts w:ascii="Times New Roman" w:hAnsi="Times New Roman" w:cs="Times New Roman"/>
          <w:sz w:val="24"/>
        </w:rPr>
        <w:t>my</w:t>
      </w:r>
      <w:r w:rsidR="005B1B8B" w:rsidRPr="008F7161">
        <w:rPr>
          <w:rFonts w:ascii="Times New Roman" w:hAnsi="Times New Roman" w:cs="Times New Roman"/>
          <w:sz w:val="24"/>
        </w:rPr>
        <w:t xml:space="preserve"> osobami zdolnymi do jego wykonania.</w:t>
      </w:r>
    </w:p>
    <w:p w:rsidR="005B1B8B" w:rsidRPr="008F7161" w:rsidRDefault="00FB7A8E" w:rsidP="001A5E51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Znajdujemy </w:t>
      </w:r>
      <w:r w:rsidR="005B1B8B" w:rsidRPr="008F7161">
        <w:rPr>
          <w:rFonts w:ascii="Times New Roman" w:hAnsi="Times New Roman" w:cs="Times New Roman"/>
          <w:sz w:val="24"/>
        </w:rPr>
        <w:t>się w sytuacji ekonomicznej i finansowej zapewniającej wykonanie zamówienia.</w:t>
      </w:r>
    </w:p>
    <w:p w:rsidR="005B1B8B" w:rsidRDefault="005B1B8B" w:rsidP="001A5E51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61">
        <w:rPr>
          <w:rFonts w:ascii="Times New Roman" w:hAnsi="Times New Roman" w:cs="Times New Roman"/>
          <w:sz w:val="24"/>
          <w:szCs w:val="24"/>
        </w:rPr>
        <w:t>Uzyskaliśmy wszelkie informacje niezbędne do prawidłowego przygotowania i</w:t>
      </w:r>
      <w:r w:rsidR="00FB7A8E">
        <w:rPr>
          <w:rFonts w:ascii="Times New Roman" w:hAnsi="Times New Roman" w:cs="Times New Roman"/>
          <w:sz w:val="24"/>
          <w:szCs w:val="24"/>
        </w:rPr>
        <w:t xml:space="preserve"> </w:t>
      </w:r>
      <w:r w:rsidRPr="008F7161">
        <w:rPr>
          <w:rFonts w:ascii="Times New Roman" w:hAnsi="Times New Roman" w:cs="Times New Roman"/>
          <w:sz w:val="24"/>
          <w:szCs w:val="24"/>
        </w:rPr>
        <w:t xml:space="preserve">złożenia niniejszej oferty oraz nie wnosimy </w:t>
      </w:r>
      <w:r w:rsidR="00FB7A8E">
        <w:rPr>
          <w:rFonts w:ascii="Times New Roman" w:hAnsi="Times New Roman" w:cs="Times New Roman"/>
          <w:sz w:val="24"/>
          <w:szCs w:val="24"/>
        </w:rPr>
        <w:t xml:space="preserve">w związku z tym żadnych </w:t>
      </w:r>
      <w:r w:rsidRPr="008F7161">
        <w:rPr>
          <w:rFonts w:ascii="Times New Roman" w:hAnsi="Times New Roman" w:cs="Times New Roman"/>
          <w:sz w:val="24"/>
          <w:szCs w:val="24"/>
        </w:rPr>
        <w:t>zastrzeżeń.</w:t>
      </w:r>
    </w:p>
    <w:p w:rsidR="00FB7A8E" w:rsidRDefault="00FB7A8E" w:rsidP="001A5E51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8E">
        <w:rPr>
          <w:rFonts w:ascii="Times New Roman" w:hAnsi="Times New Roman" w:cs="Times New Roman"/>
          <w:kern w:val="1"/>
          <w:sz w:val="24"/>
          <w:szCs w:val="24"/>
          <w:lang w:eastAsia="zh-CN"/>
        </w:rPr>
        <w:t>Dane w rejestrze, w którym widniejemy (KRS/CEIDG) są aktualne i w terminie 30 dni poprzedzających złożenie oferty nie były zgłaszane do rejestru żadne zmiany</w:t>
      </w:r>
      <w:r w:rsidRPr="00FB7A8E">
        <w:rPr>
          <w:rFonts w:ascii="Times New Roman" w:hAnsi="Times New Roman" w:cs="Times New Roman"/>
          <w:sz w:val="24"/>
          <w:szCs w:val="24"/>
        </w:rPr>
        <w:t>.</w:t>
      </w:r>
    </w:p>
    <w:p w:rsidR="00FB7A8E" w:rsidRPr="00FB7A8E" w:rsidRDefault="00FB7A8E" w:rsidP="001A5E51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8E">
        <w:rPr>
          <w:rFonts w:ascii="Times New Roman" w:hAnsi="Times New Roman" w:cs="Times New Roman"/>
          <w:kern w:val="1"/>
          <w:sz w:val="24"/>
          <w:szCs w:val="24"/>
          <w:lang w:eastAsia="zh-CN"/>
        </w:rPr>
        <w:lastRenderedPageBreak/>
        <w:t>Oferta jest ważna i wiążąca przez okres 30 dni, licząc od dnia, w którym upływa termin do składania ofert</w:t>
      </w:r>
      <w:r w:rsidR="004B60DF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FB7A8E" w:rsidRPr="008F7161" w:rsidRDefault="00FB7A8E" w:rsidP="001A5E51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8F7161">
        <w:rPr>
          <w:rFonts w:ascii="Times New Roman" w:hAnsi="Times New Roman" w:cs="Times New Roman"/>
          <w:sz w:val="24"/>
        </w:rPr>
        <w:t>odane w ofercie ceny nie będą podlegać zmianie i waloryzacji.</w:t>
      </w:r>
    </w:p>
    <w:p w:rsidR="005B1B8B" w:rsidRDefault="005B1B8B" w:rsidP="001A5E51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61">
        <w:rPr>
          <w:rFonts w:ascii="Times New Roman" w:hAnsi="Times New Roman" w:cs="Times New Roman"/>
          <w:sz w:val="24"/>
          <w:szCs w:val="24"/>
        </w:rPr>
        <w:t xml:space="preserve">Dołączony do zaproszenia projekt </w:t>
      </w:r>
      <w:r w:rsidR="001A5E51">
        <w:rPr>
          <w:rFonts w:ascii="Times New Roman" w:hAnsi="Times New Roman" w:cs="Times New Roman"/>
          <w:sz w:val="24"/>
          <w:szCs w:val="24"/>
        </w:rPr>
        <w:t>U</w:t>
      </w:r>
      <w:r w:rsidRPr="008F7161">
        <w:rPr>
          <w:rFonts w:ascii="Times New Roman" w:hAnsi="Times New Roman" w:cs="Times New Roman"/>
          <w:sz w:val="24"/>
          <w:szCs w:val="24"/>
        </w:rPr>
        <w:t xml:space="preserve">mowy </w:t>
      </w:r>
      <w:r w:rsidR="00FB7A8E">
        <w:rPr>
          <w:rFonts w:ascii="Times New Roman" w:hAnsi="Times New Roman" w:cs="Times New Roman"/>
          <w:sz w:val="24"/>
          <w:szCs w:val="24"/>
        </w:rPr>
        <w:t xml:space="preserve">stanowiący Załącznik nr 4 do Zaproszenia </w:t>
      </w:r>
      <w:r w:rsidRPr="008F7161">
        <w:rPr>
          <w:rFonts w:ascii="Times New Roman" w:hAnsi="Times New Roman" w:cs="Times New Roman"/>
          <w:sz w:val="24"/>
          <w:szCs w:val="24"/>
        </w:rPr>
        <w:t>został przez nas zaakceptowany i</w:t>
      </w:r>
      <w:r w:rsidR="00FB7A8E">
        <w:rPr>
          <w:rFonts w:ascii="Times New Roman" w:hAnsi="Times New Roman" w:cs="Times New Roman"/>
          <w:sz w:val="24"/>
          <w:szCs w:val="24"/>
        </w:rPr>
        <w:t xml:space="preserve"> </w:t>
      </w:r>
      <w:r w:rsidRPr="008F7161">
        <w:rPr>
          <w:rFonts w:ascii="Times New Roman" w:hAnsi="Times New Roman" w:cs="Times New Roman"/>
          <w:sz w:val="24"/>
          <w:szCs w:val="24"/>
        </w:rPr>
        <w:t>w</w:t>
      </w:r>
      <w:r w:rsidR="00FB7A8E">
        <w:rPr>
          <w:rFonts w:ascii="Times New Roman" w:hAnsi="Times New Roman" w:cs="Times New Roman"/>
          <w:sz w:val="24"/>
          <w:szCs w:val="24"/>
        </w:rPr>
        <w:t xml:space="preserve"> </w:t>
      </w:r>
      <w:r w:rsidRPr="008F7161">
        <w:rPr>
          <w:rFonts w:ascii="Times New Roman" w:hAnsi="Times New Roman" w:cs="Times New Roman"/>
          <w:sz w:val="24"/>
          <w:szCs w:val="24"/>
        </w:rPr>
        <w:t xml:space="preserve">przypadku wyboru naszej oferty zobowiązujemy się do zawarcia umowy </w:t>
      </w:r>
      <w:r w:rsidR="00FB7A8E">
        <w:rPr>
          <w:rFonts w:ascii="Times New Roman" w:hAnsi="Times New Roman" w:cs="Times New Roman"/>
          <w:sz w:val="24"/>
          <w:szCs w:val="24"/>
        </w:rPr>
        <w:t xml:space="preserve">na podanych warunkach </w:t>
      </w:r>
      <w:r w:rsidRPr="008F7161">
        <w:rPr>
          <w:rFonts w:ascii="Times New Roman" w:hAnsi="Times New Roman" w:cs="Times New Roman"/>
          <w:sz w:val="24"/>
          <w:szCs w:val="24"/>
        </w:rPr>
        <w:t>w</w:t>
      </w:r>
      <w:r w:rsidR="00FB7A8E">
        <w:rPr>
          <w:rFonts w:ascii="Times New Roman" w:hAnsi="Times New Roman" w:cs="Times New Roman"/>
          <w:sz w:val="24"/>
          <w:szCs w:val="24"/>
        </w:rPr>
        <w:t xml:space="preserve"> </w:t>
      </w:r>
      <w:r w:rsidRPr="008F7161">
        <w:rPr>
          <w:rFonts w:ascii="Times New Roman" w:hAnsi="Times New Roman" w:cs="Times New Roman"/>
          <w:sz w:val="24"/>
          <w:szCs w:val="24"/>
        </w:rPr>
        <w:t xml:space="preserve">miejscu i terminie </w:t>
      </w:r>
      <w:r w:rsidR="00FB7A8E">
        <w:rPr>
          <w:rFonts w:ascii="Times New Roman" w:hAnsi="Times New Roman" w:cs="Times New Roman"/>
          <w:sz w:val="24"/>
          <w:szCs w:val="24"/>
        </w:rPr>
        <w:t>wyznaczonym przez Zamawiającego.</w:t>
      </w:r>
    </w:p>
    <w:p w:rsidR="008460CE" w:rsidRDefault="008460CE" w:rsidP="00FA78A1">
      <w:pPr>
        <w:numPr>
          <w:ilvl w:val="0"/>
          <w:numId w:val="1"/>
        </w:numPr>
        <w:spacing w:after="12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społeczne</w:t>
      </w:r>
    </w:p>
    <w:p w:rsidR="005D1BD8" w:rsidRPr="008460CE" w:rsidRDefault="005D1BD8" w:rsidP="008460CE">
      <w:pPr>
        <w:spacing w:after="12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6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846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również</w:t>
      </w:r>
      <w:r w:rsidR="00467B17" w:rsidRPr="00846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846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że: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100"/>
      </w:tblGrid>
      <w:tr w:rsidR="005D1BD8" w:rsidRPr="004D5CFB" w:rsidTr="008460C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D8" w:rsidRPr="004D5CFB" w:rsidRDefault="005D1BD8" w:rsidP="00467B17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5CF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W przypadku wyboru naszej </w:t>
            </w:r>
            <w:r w:rsidRPr="00467B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oferty </w:t>
            </w:r>
            <w:r w:rsidR="00467B17" w:rsidRPr="00467B17">
              <w:rPr>
                <w:rFonts w:ascii="Times New Roman" w:hAnsi="Times New Roman" w:cs="Times New Roman"/>
                <w:sz w:val="24"/>
                <w:szCs w:val="24"/>
              </w:rPr>
              <w:t>co najmniej 1 pracownik, który będzie wykonywać czynności zgodnie z art. 22 par.1 ustawy  z 26 czerwca 1974 r. Kodeks pracy (t.j. Dz. U. z 2018 r., poz. 917 ze zm.), związane z realizacją niniejszego zamówienia, będzie zatrudniony przez Wykonawcę na umowę o</w:t>
            </w:r>
            <w:r w:rsidR="00467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67B17" w:rsidRPr="00467B17">
              <w:rPr>
                <w:rFonts w:ascii="Times New Roman" w:hAnsi="Times New Roman" w:cs="Times New Roman"/>
                <w:sz w:val="24"/>
                <w:szCs w:val="24"/>
              </w:rPr>
              <w:t>pracę</w:t>
            </w:r>
            <w:r w:rsidR="00467B17" w:rsidRPr="00467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D8" w:rsidRPr="004D5CFB" w:rsidRDefault="005D1BD8" w:rsidP="00E02435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4D5CFB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  <w:tr w:rsidR="008460CE" w:rsidRPr="004D5CFB" w:rsidTr="008460C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E" w:rsidRPr="00467B17" w:rsidRDefault="008460CE" w:rsidP="008460C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CE" w:rsidRPr="004D5CFB" w:rsidRDefault="008460CE" w:rsidP="008460CE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5CFB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  <w:tr w:rsidR="008460CE" w:rsidRPr="004D5CFB" w:rsidTr="008460C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E" w:rsidRPr="00467B17" w:rsidRDefault="008460CE" w:rsidP="008460CE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Prowadzę jednoosobową działalność gospodarczą i nie zatrudniam żadnych pracowników (dotyczy zarówno umów cywilnoprawnych jak i umów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7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pracę)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CE" w:rsidRPr="004D5CFB" w:rsidRDefault="008460CE" w:rsidP="008460CE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5CFB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</w:tbl>
    <w:p w:rsidR="008460CE" w:rsidRPr="008460CE" w:rsidRDefault="008460CE" w:rsidP="008460CE">
      <w:pPr>
        <w:pStyle w:val="Akapitzlist"/>
        <w:numPr>
          <w:ilvl w:val="0"/>
          <w:numId w:val="1"/>
        </w:numPr>
        <w:suppressAutoHyphens/>
        <w:spacing w:before="240" w:line="360" w:lineRule="auto"/>
        <w:ind w:left="567" w:hanging="567"/>
        <w:jc w:val="both"/>
        <w:rPr>
          <w:rFonts w:ascii="Times New Roman" w:eastAsia="Times New Roman" w:hAnsi="Times New Roman"/>
          <w:b/>
          <w:lang w:eastAsia="pl-PL"/>
        </w:rPr>
      </w:pPr>
      <w:r w:rsidRPr="008460CE">
        <w:rPr>
          <w:rFonts w:ascii="Times New Roman" w:eastAsia="Times New Roman" w:hAnsi="Times New Roman"/>
          <w:b/>
          <w:lang w:eastAsia="pl-PL"/>
        </w:rPr>
        <w:t>Informacja dotycząca mikroprzedsiębiorstwa:</w:t>
      </w:r>
    </w:p>
    <w:p w:rsidR="008460CE" w:rsidRPr="00B71170" w:rsidRDefault="008460CE" w:rsidP="008460CE">
      <w:pPr>
        <w:tabs>
          <w:tab w:val="left" w:pos="18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B71170">
        <w:rPr>
          <w:rFonts w:ascii="Times New Roman" w:eastAsia="Times New Roman" w:hAnsi="Times New Roman"/>
          <w:lang w:eastAsia="pl-PL"/>
        </w:rPr>
        <w:t xml:space="preserve">Jestem mikroprzedsiębiorstwem bądź małym lub średnim </w:t>
      </w:r>
      <w:r>
        <w:rPr>
          <w:rFonts w:ascii="Times New Roman" w:eastAsia="Times New Roman" w:hAnsi="Times New Roman"/>
          <w:lang w:eastAsia="pl-PL"/>
        </w:rPr>
        <w:t xml:space="preserve">przedsiębiorstwem  : TAK / NIE </w:t>
      </w:r>
      <w:r w:rsidRPr="00B71170">
        <w:rPr>
          <w:rFonts w:ascii="Times New Roman" w:eastAsia="Times New Roman" w:hAnsi="Times New Roman"/>
          <w:lang w:eastAsia="pl-PL"/>
        </w:rPr>
        <w:t xml:space="preserve">*) </w:t>
      </w:r>
    </w:p>
    <w:p w:rsidR="008460CE" w:rsidRPr="00B71170" w:rsidRDefault="008460CE" w:rsidP="008460CE">
      <w:pPr>
        <w:tabs>
          <w:tab w:val="left" w:pos="18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7117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Mikroprzedsiębiorstwo:</w:t>
      </w:r>
      <w:r w:rsidRPr="00B711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8460CE" w:rsidRPr="00B71170" w:rsidRDefault="008460CE" w:rsidP="008460CE">
      <w:pPr>
        <w:tabs>
          <w:tab w:val="left" w:pos="18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7117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Małe przedsiębiorstwo</w:t>
      </w:r>
      <w:r w:rsidRPr="00B71170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8460CE" w:rsidRDefault="008460CE" w:rsidP="008460C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7117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Średnie przedsiębiorstwa</w:t>
      </w:r>
      <w:r w:rsidRPr="00B71170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41A3E" w:rsidRPr="00041A3E" w:rsidRDefault="00041A3E" w:rsidP="00467B17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1A3E">
        <w:rPr>
          <w:rFonts w:ascii="Times New Roman" w:eastAsia="Times New Roman" w:hAnsi="Times New Roman" w:cs="Times New Roman"/>
          <w:b/>
          <w:color w:val="000000"/>
          <w:lang w:eastAsia="pl-PL"/>
        </w:rPr>
        <w:t>Dane do kontaktu z Wykonawcą: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74F98" w:rsidRPr="009257DD" w:rsidTr="00574F98">
        <w:trPr>
          <w:trHeight w:val="8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98" w:rsidRPr="009257DD" w:rsidRDefault="00574F98" w:rsidP="008460CE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574F98" w:rsidRPr="009257DD" w:rsidRDefault="00574F98" w:rsidP="00E02435">
            <w:pPr>
              <w:spacing w:after="120" w:line="360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</w:t>
            </w:r>
          </w:p>
          <w:p w:rsidR="00574F98" w:rsidRPr="009257DD" w:rsidRDefault="00574F98" w:rsidP="008460CE">
            <w:pPr>
              <w:spacing w:after="0" w:line="360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 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..............................  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……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</w:t>
            </w:r>
          </w:p>
          <w:p w:rsidR="00574F98" w:rsidRPr="009257DD" w:rsidRDefault="00574F98" w:rsidP="00574F98">
            <w:pPr>
              <w:spacing w:after="120"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e-m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ail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574F98" w:rsidRPr="009257DD" w:rsidTr="00574F98">
        <w:trPr>
          <w:trHeight w:val="112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98" w:rsidRPr="009257DD" w:rsidRDefault="00574F98" w:rsidP="00E02435">
            <w:pPr>
              <w:spacing w:after="12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574F98" w:rsidRPr="009257DD" w:rsidRDefault="00574F98" w:rsidP="00E02435">
            <w:pPr>
              <w:spacing w:after="120" w:line="360" w:lineRule="auto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 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. 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</w:t>
            </w:r>
          </w:p>
          <w:p w:rsidR="00574F98" w:rsidRPr="009257DD" w:rsidRDefault="00574F98" w:rsidP="00314FB1">
            <w:pPr>
              <w:spacing w:after="120"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ulica </w:t>
            </w:r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nr.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</w:p>
        </w:tc>
      </w:tr>
    </w:tbl>
    <w:p w:rsidR="00574F98" w:rsidRPr="001E6440" w:rsidRDefault="00574F98" w:rsidP="00574F98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lastRenderedPageBreak/>
        <w:t>Podane wyżej dane kontaktowe (nr faksu/adres poczty elektronicznej) posłużą do przekazywania informacji zarówno w niniejszym postępowaniu jak również wszelkich informacji związanych z</w:t>
      </w:r>
      <w:r w:rsidR="00467B17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realizacją umowy będącej wynikiem tego postepowania.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574F98" w:rsidRPr="001E6440" w:rsidRDefault="00574F98" w:rsidP="00574F98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Za prawidłowe podanie danych teleadresowych o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dpowiada Wykonawca. W związku z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</w:t>
      </w:r>
      <w:r w:rsidR="00467B17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96278A" w:rsidRPr="00574F98" w:rsidRDefault="0096278A" w:rsidP="0015263C">
      <w:pPr>
        <w:pStyle w:val="Standard"/>
        <w:spacing w:line="276" w:lineRule="auto"/>
        <w:jc w:val="both"/>
      </w:pPr>
    </w:p>
    <w:p w:rsidR="001A5E51" w:rsidRDefault="001A5E51" w:rsidP="0015263C">
      <w:pPr>
        <w:pStyle w:val="Standard"/>
        <w:spacing w:line="276" w:lineRule="auto"/>
        <w:jc w:val="both"/>
        <w:rPr>
          <w:lang w:val="de-DE"/>
        </w:rPr>
      </w:pPr>
    </w:p>
    <w:p w:rsidR="00FA78A1" w:rsidRDefault="00FA78A1" w:rsidP="0015263C">
      <w:pPr>
        <w:pStyle w:val="Standard"/>
        <w:spacing w:line="276" w:lineRule="auto"/>
        <w:jc w:val="both"/>
        <w:rPr>
          <w:lang w:val="de-DE"/>
        </w:rPr>
      </w:pPr>
    </w:p>
    <w:p w:rsidR="00041A3E" w:rsidRDefault="00041A3E" w:rsidP="0015263C">
      <w:pPr>
        <w:pStyle w:val="Standard"/>
        <w:spacing w:line="276" w:lineRule="auto"/>
        <w:jc w:val="both"/>
        <w:rPr>
          <w:lang w:val="de-DE"/>
        </w:rPr>
      </w:pPr>
    </w:p>
    <w:p w:rsidR="005B1B8B" w:rsidRPr="008F7161" w:rsidRDefault="00EC7A48" w:rsidP="00732481">
      <w:pPr>
        <w:pStyle w:val="Standard"/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467B17">
        <w:rPr>
          <w:lang w:val="de-DE"/>
        </w:rPr>
        <w:tab/>
      </w:r>
      <w:r w:rsidR="008F7161">
        <w:rPr>
          <w:lang w:val="de-DE"/>
        </w:rPr>
        <w:tab/>
      </w:r>
      <w:r w:rsidR="005B1B8B" w:rsidRPr="008F7161">
        <w:rPr>
          <w:lang w:val="de-DE"/>
        </w:rPr>
        <w:tab/>
      </w:r>
      <w:r w:rsidR="008F7161">
        <w:t>…</w:t>
      </w:r>
      <w:r>
        <w:t>……</w:t>
      </w:r>
      <w:r w:rsidR="005B1B8B" w:rsidRPr="008F7161">
        <w:t>………</w:t>
      </w:r>
      <w:r>
        <w:t>…….</w:t>
      </w:r>
      <w:r w:rsidR="005B1B8B" w:rsidRPr="008F7161">
        <w:t>…………………………………</w:t>
      </w:r>
    </w:p>
    <w:p w:rsidR="005B1B8B" w:rsidRPr="008F7161" w:rsidRDefault="00EC7A48" w:rsidP="00467B17">
      <w:pPr>
        <w:pStyle w:val="Standard"/>
        <w:spacing w:line="276" w:lineRule="auto"/>
        <w:ind w:left="4254"/>
      </w:pPr>
      <w:r>
        <w:rPr>
          <w:sz w:val="20"/>
          <w:szCs w:val="20"/>
        </w:rPr>
        <w:t>p</w:t>
      </w:r>
      <w:r w:rsidR="005B1B8B" w:rsidRPr="008F7161">
        <w:rPr>
          <w:sz w:val="20"/>
          <w:szCs w:val="20"/>
        </w:rPr>
        <w:t>odpisy osób uprawnionych do reprezentowania Wykonawcy</w:t>
      </w:r>
    </w:p>
    <w:p w:rsidR="00F32CFF" w:rsidRDefault="00F32CFF" w:rsidP="00F32C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467B17" w:rsidRPr="004D5CFB" w:rsidRDefault="00467B17" w:rsidP="00F32C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D5C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...……………………</w:t>
      </w:r>
      <w:r w:rsidR="00F32CF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…..</w:t>
      </w:r>
      <w:r w:rsidRPr="004D5C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………, dnia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</w:t>
      </w:r>
      <w:r w:rsidR="00711C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</w:t>
      </w:r>
      <w:r w:rsidR="0073248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</w:t>
      </w:r>
      <w:r w:rsidR="00711C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……..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</w:t>
      </w:r>
      <w:r w:rsidRPr="004D5C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2018 r.</w:t>
      </w:r>
    </w:p>
    <w:p w:rsidR="00467B17" w:rsidRPr="00F32CFF" w:rsidRDefault="00F32CFF" w:rsidP="00F32CFF">
      <w:pPr>
        <w:spacing w:line="276" w:lineRule="auto"/>
        <w:ind w:left="851"/>
        <w:jc w:val="both"/>
        <w:rPr>
          <w:rFonts w:ascii="Times New Roman" w:hAnsi="Times New Roman"/>
          <w:sz w:val="16"/>
          <w:szCs w:val="16"/>
        </w:rPr>
      </w:pPr>
      <w:r w:rsidRPr="00F32CFF">
        <w:rPr>
          <w:rFonts w:ascii="Times New Roman" w:hAnsi="Times New Roman"/>
          <w:sz w:val="16"/>
          <w:szCs w:val="16"/>
        </w:rPr>
        <w:t>(miejscowość)</w:t>
      </w:r>
    </w:p>
    <w:p w:rsidR="00F95F22" w:rsidRDefault="00F95F22" w:rsidP="00F06A5D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D8538A" w:rsidRDefault="005B1B8B" w:rsidP="00F06A5D">
      <w:pPr>
        <w:spacing w:after="120"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106BD0">
        <w:rPr>
          <w:rFonts w:ascii="Times New Roman" w:hAnsi="Times New Roman"/>
          <w:b/>
          <w:i/>
          <w:sz w:val="18"/>
          <w:szCs w:val="18"/>
        </w:rPr>
        <w:t xml:space="preserve">UWAGA: </w:t>
      </w:r>
      <w:r w:rsidRPr="00106BD0">
        <w:rPr>
          <w:rFonts w:ascii="Times New Roman" w:hAnsi="Times New Roman"/>
          <w:i/>
          <w:sz w:val="18"/>
          <w:szCs w:val="18"/>
        </w:rPr>
        <w:t>Wszystkie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zmiany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już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po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wypełnieniu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oferty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powinny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być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dokonywane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poprzez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skreślenie poprzedniej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wartości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lub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wyrażenia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oraz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wpisanie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nowej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z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parafką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osoby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upoważnionej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do reprezentowania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Wykonawcy.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Nie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dopuszcza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się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używania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="00F06A5D" w:rsidRPr="00106BD0">
        <w:rPr>
          <w:rFonts w:ascii="Times New Roman" w:hAnsi="Times New Roman"/>
          <w:i/>
          <w:sz w:val="18"/>
          <w:szCs w:val="18"/>
        </w:rPr>
        <w:t>korektora</w:t>
      </w:r>
    </w:p>
    <w:p w:rsidR="00467B17" w:rsidRDefault="00467B17" w:rsidP="00F06A5D">
      <w:pPr>
        <w:spacing w:after="120" w:line="276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467B17" w:rsidRPr="00467B17" w:rsidRDefault="00467B17" w:rsidP="00467B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7B17">
        <w:rPr>
          <w:rFonts w:ascii="Times New Roman" w:hAnsi="Times New Roman" w:cs="Times New Roman"/>
          <w:sz w:val="18"/>
          <w:szCs w:val="18"/>
        </w:rPr>
        <w:t>*) zaznaczyć właściwe</w:t>
      </w:r>
    </w:p>
    <w:sectPr w:rsidR="00467B17" w:rsidRPr="00467B17" w:rsidSect="0075397A">
      <w:footerReference w:type="default" r:id="rId9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3C" w:rsidRDefault="0015263C" w:rsidP="0037598C">
      <w:pPr>
        <w:spacing w:after="0" w:line="240" w:lineRule="auto"/>
      </w:pPr>
      <w:r>
        <w:separator/>
      </w:r>
    </w:p>
  </w:endnote>
  <w:endnote w:type="continuationSeparator" w:id="0">
    <w:p w:rsidR="0015263C" w:rsidRDefault="0015263C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3C" w:rsidRDefault="0015263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3C" w:rsidRDefault="0015263C" w:rsidP="0037598C">
      <w:pPr>
        <w:spacing w:after="0" w:line="240" w:lineRule="auto"/>
      </w:pPr>
      <w:r>
        <w:separator/>
      </w:r>
    </w:p>
  </w:footnote>
  <w:footnote w:type="continuationSeparator" w:id="0">
    <w:p w:rsidR="0015263C" w:rsidRDefault="0015263C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2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4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5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6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8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9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1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2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68B2FF7"/>
    <w:multiLevelType w:val="hybridMultilevel"/>
    <w:tmpl w:val="0E9E178E"/>
    <w:lvl w:ilvl="0" w:tplc="8BC20DF0">
      <w:start w:val="2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</w:lvl>
  </w:abstractNum>
  <w:abstractNum w:abstractNumId="15">
    <w:nsid w:val="2ABA604C"/>
    <w:multiLevelType w:val="hybridMultilevel"/>
    <w:tmpl w:val="C0784884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8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2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F445C37"/>
    <w:multiLevelType w:val="hybridMultilevel"/>
    <w:tmpl w:val="09FEABFA"/>
    <w:lvl w:ilvl="0" w:tplc="47CCCA16">
      <w:start w:val="1"/>
      <w:numFmt w:val="bullet"/>
      <w:lvlText w:val="-"/>
      <w:lvlJc w:val="left"/>
      <w:pPr>
        <w:ind w:left="161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4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16C6"/>
    <w:multiLevelType w:val="hybridMultilevel"/>
    <w:tmpl w:val="29585BF6"/>
    <w:lvl w:ilvl="0" w:tplc="FE82638A">
      <w:start w:val="6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4"/>
  </w:num>
  <w:num w:numId="7">
    <w:abstractNumId w:val="21"/>
    <w:lvlOverride w:ilvl="0"/>
    <w:lvlOverride w:ilvl="1">
      <w:startOverride w:val="1"/>
    </w:lvlOverride>
    <w:lvlOverride w:ilvl="2"/>
    <w:lvlOverride w:ilvl="3">
      <w:startOverride w:val="15"/>
    </w:lvlOverride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19"/>
  </w:num>
  <w:num w:numId="12">
    <w:abstractNumId w:val="12"/>
  </w:num>
  <w:num w:numId="13">
    <w:abstractNumId w:val="23"/>
  </w:num>
  <w:num w:numId="14">
    <w:abstractNumId w:val="26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3A91"/>
    <w:rsid w:val="00031D6B"/>
    <w:rsid w:val="00041A3E"/>
    <w:rsid w:val="000512FD"/>
    <w:rsid w:val="000551E8"/>
    <w:rsid w:val="00057847"/>
    <w:rsid w:val="00062777"/>
    <w:rsid w:val="00067B16"/>
    <w:rsid w:val="000972BB"/>
    <w:rsid w:val="000A5957"/>
    <w:rsid w:val="000C1AD0"/>
    <w:rsid w:val="000E5DDF"/>
    <w:rsid w:val="000E6D0C"/>
    <w:rsid w:val="000E7BE4"/>
    <w:rsid w:val="000F46AC"/>
    <w:rsid w:val="001044E3"/>
    <w:rsid w:val="00106BD0"/>
    <w:rsid w:val="00110E76"/>
    <w:rsid w:val="00111CB8"/>
    <w:rsid w:val="001258D6"/>
    <w:rsid w:val="00136334"/>
    <w:rsid w:val="001363F7"/>
    <w:rsid w:val="001419FF"/>
    <w:rsid w:val="0015042A"/>
    <w:rsid w:val="00150F55"/>
    <w:rsid w:val="0015263C"/>
    <w:rsid w:val="001538CB"/>
    <w:rsid w:val="00163BAF"/>
    <w:rsid w:val="00167A50"/>
    <w:rsid w:val="001945C7"/>
    <w:rsid w:val="001A1D71"/>
    <w:rsid w:val="001A2C37"/>
    <w:rsid w:val="001A5E51"/>
    <w:rsid w:val="001A7F13"/>
    <w:rsid w:val="001C58DA"/>
    <w:rsid w:val="001D62DC"/>
    <w:rsid w:val="001D6D13"/>
    <w:rsid w:val="002001B5"/>
    <w:rsid w:val="002024F6"/>
    <w:rsid w:val="002046AD"/>
    <w:rsid w:val="00213018"/>
    <w:rsid w:val="00215A82"/>
    <w:rsid w:val="00225D06"/>
    <w:rsid w:val="0026095A"/>
    <w:rsid w:val="00273E66"/>
    <w:rsid w:val="00291E36"/>
    <w:rsid w:val="002C639E"/>
    <w:rsid w:val="002E0F00"/>
    <w:rsid w:val="002E51DB"/>
    <w:rsid w:val="002E6C8D"/>
    <w:rsid w:val="002F4DD5"/>
    <w:rsid w:val="003033BB"/>
    <w:rsid w:val="003039C3"/>
    <w:rsid w:val="00314FB1"/>
    <w:rsid w:val="0035239A"/>
    <w:rsid w:val="003603D5"/>
    <w:rsid w:val="00363DF1"/>
    <w:rsid w:val="003642CA"/>
    <w:rsid w:val="0037598C"/>
    <w:rsid w:val="003766D4"/>
    <w:rsid w:val="00386401"/>
    <w:rsid w:val="00395D02"/>
    <w:rsid w:val="003C32B9"/>
    <w:rsid w:val="003D450C"/>
    <w:rsid w:val="00432D17"/>
    <w:rsid w:val="00434E75"/>
    <w:rsid w:val="0044221B"/>
    <w:rsid w:val="00453E45"/>
    <w:rsid w:val="00462171"/>
    <w:rsid w:val="00467B17"/>
    <w:rsid w:val="0047146D"/>
    <w:rsid w:val="004827F3"/>
    <w:rsid w:val="00482F63"/>
    <w:rsid w:val="00491094"/>
    <w:rsid w:val="004A71F0"/>
    <w:rsid w:val="004A7C70"/>
    <w:rsid w:val="004B3BD3"/>
    <w:rsid w:val="004B60DF"/>
    <w:rsid w:val="004B7994"/>
    <w:rsid w:val="004B7D60"/>
    <w:rsid w:val="004E4B87"/>
    <w:rsid w:val="004F2511"/>
    <w:rsid w:val="0050136C"/>
    <w:rsid w:val="00514C2A"/>
    <w:rsid w:val="0052322D"/>
    <w:rsid w:val="00526E5A"/>
    <w:rsid w:val="005443C4"/>
    <w:rsid w:val="00546A38"/>
    <w:rsid w:val="00554318"/>
    <w:rsid w:val="00557463"/>
    <w:rsid w:val="00574F98"/>
    <w:rsid w:val="005B1B8B"/>
    <w:rsid w:val="005B1DEE"/>
    <w:rsid w:val="005D1BD8"/>
    <w:rsid w:val="005D31C0"/>
    <w:rsid w:val="005D51E2"/>
    <w:rsid w:val="005D6A56"/>
    <w:rsid w:val="005E4FC8"/>
    <w:rsid w:val="005F78F9"/>
    <w:rsid w:val="00605593"/>
    <w:rsid w:val="00636240"/>
    <w:rsid w:val="006425D3"/>
    <w:rsid w:val="006445F9"/>
    <w:rsid w:val="006566C7"/>
    <w:rsid w:val="0066151E"/>
    <w:rsid w:val="00663519"/>
    <w:rsid w:val="006759E9"/>
    <w:rsid w:val="0069660A"/>
    <w:rsid w:val="006A55C7"/>
    <w:rsid w:val="006B51F8"/>
    <w:rsid w:val="006C6142"/>
    <w:rsid w:val="006D1E71"/>
    <w:rsid w:val="006E1F4D"/>
    <w:rsid w:val="006F3BA4"/>
    <w:rsid w:val="006F6CAF"/>
    <w:rsid w:val="00711C76"/>
    <w:rsid w:val="00732481"/>
    <w:rsid w:val="007379D1"/>
    <w:rsid w:val="0075397A"/>
    <w:rsid w:val="00787317"/>
    <w:rsid w:val="007C1ADA"/>
    <w:rsid w:val="007C2FD4"/>
    <w:rsid w:val="007E3D03"/>
    <w:rsid w:val="007F586A"/>
    <w:rsid w:val="00803750"/>
    <w:rsid w:val="0080385B"/>
    <w:rsid w:val="00811EDA"/>
    <w:rsid w:val="008153B5"/>
    <w:rsid w:val="00815F13"/>
    <w:rsid w:val="0083221B"/>
    <w:rsid w:val="00845EE1"/>
    <w:rsid w:val="008460CE"/>
    <w:rsid w:val="008723A2"/>
    <w:rsid w:val="0087688E"/>
    <w:rsid w:val="00886F2C"/>
    <w:rsid w:val="00887BE3"/>
    <w:rsid w:val="008A0767"/>
    <w:rsid w:val="008A44E5"/>
    <w:rsid w:val="008B62EB"/>
    <w:rsid w:val="008D118C"/>
    <w:rsid w:val="008D6CC5"/>
    <w:rsid w:val="008E2EA9"/>
    <w:rsid w:val="008E788F"/>
    <w:rsid w:val="008F4934"/>
    <w:rsid w:val="008F7161"/>
    <w:rsid w:val="0090641E"/>
    <w:rsid w:val="009132A7"/>
    <w:rsid w:val="00914092"/>
    <w:rsid w:val="00915964"/>
    <w:rsid w:val="009306B8"/>
    <w:rsid w:val="00930D9B"/>
    <w:rsid w:val="00933499"/>
    <w:rsid w:val="00951C95"/>
    <w:rsid w:val="00956F35"/>
    <w:rsid w:val="0096278A"/>
    <w:rsid w:val="00976F20"/>
    <w:rsid w:val="009A353D"/>
    <w:rsid w:val="009C1A2B"/>
    <w:rsid w:val="009C59E2"/>
    <w:rsid w:val="009F5C34"/>
    <w:rsid w:val="00A00A18"/>
    <w:rsid w:val="00A016A6"/>
    <w:rsid w:val="00A1531A"/>
    <w:rsid w:val="00A3000C"/>
    <w:rsid w:val="00A31171"/>
    <w:rsid w:val="00A45A88"/>
    <w:rsid w:val="00A6400E"/>
    <w:rsid w:val="00A6623F"/>
    <w:rsid w:val="00A676E9"/>
    <w:rsid w:val="00A73065"/>
    <w:rsid w:val="00A85425"/>
    <w:rsid w:val="00A90C6F"/>
    <w:rsid w:val="00AC17CE"/>
    <w:rsid w:val="00AE0EE8"/>
    <w:rsid w:val="00AE138A"/>
    <w:rsid w:val="00AE55CC"/>
    <w:rsid w:val="00AE6D60"/>
    <w:rsid w:val="00B00298"/>
    <w:rsid w:val="00B06930"/>
    <w:rsid w:val="00B12509"/>
    <w:rsid w:val="00B17F4C"/>
    <w:rsid w:val="00B240FC"/>
    <w:rsid w:val="00B242A9"/>
    <w:rsid w:val="00B27D16"/>
    <w:rsid w:val="00B34DE1"/>
    <w:rsid w:val="00B52545"/>
    <w:rsid w:val="00B579EE"/>
    <w:rsid w:val="00B67AAE"/>
    <w:rsid w:val="00BB07D6"/>
    <w:rsid w:val="00BB35ED"/>
    <w:rsid w:val="00BC5A55"/>
    <w:rsid w:val="00BD142A"/>
    <w:rsid w:val="00BE083B"/>
    <w:rsid w:val="00BE5373"/>
    <w:rsid w:val="00BF0CB5"/>
    <w:rsid w:val="00C03CA4"/>
    <w:rsid w:val="00C03FBB"/>
    <w:rsid w:val="00C1682D"/>
    <w:rsid w:val="00C178BB"/>
    <w:rsid w:val="00C253C3"/>
    <w:rsid w:val="00C3432E"/>
    <w:rsid w:val="00C35547"/>
    <w:rsid w:val="00C3762A"/>
    <w:rsid w:val="00C63C0E"/>
    <w:rsid w:val="00C73F8B"/>
    <w:rsid w:val="00C767BB"/>
    <w:rsid w:val="00CA411F"/>
    <w:rsid w:val="00CA7E13"/>
    <w:rsid w:val="00CC57E5"/>
    <w:rsid w:val="00CC6A51"/>
    <w:rsid w:val="00CD7EE0"/>
    <w:rsid w:val="00CE6D11"/>
    <w:rsid w:val="00D024AD"/>
    <w:rsid w:val="00D20C09"/>
    <w:rsid w:val="00D46C4F"/>
    <w:rsid w:val="00D52835"/>
    <w:rsid w:val="00D7049C"/>
    <w:rsid w:val="00D766D4"/>
    <w:rsid w:val="00D8538A"/>
    <w:rsid w:val="00D92103"/>
    <w:rsid w:val="00D92B4F"/>
    <w:rsid w:val="00DA0823"/>
    <w:rsid w:val="00DB0E34"/>
    <w:rsid w:val="00DB2CFD"/>
    <w:rsid w:val="00DC0C1E"/>
    <w:rsid w:val="00DD0135"/>
    <w:rsid w:val="00DD3B38"/>
    <w:rsid w:val="00DD6000"/>
    <w:rsid w:val="00DE3684"/>
    <w:rsid w:val="00DE5E81"/>
    <w:rsid w:val="00E01C63"/>
    <w:rsid w:val="00E035B1"/>
    <w:rsid w:val="00E079C8"/>
    <w:rsid w:val="00E1495A"/>
    <w:rsid w:val="00E15F6A"/>
    <w:rsid w:val="00E258B0"/>
    <w:rsid w:val="00E3469C"/>
    <w:rsid w:val="00E35581"/>
    <w:rsid w:val="00E52B66"/>
    <w:rsid w:val="00E60B38"/>
    <w:rsid w:val="00E9500B"/>
    <w:rsid w:val="00EC7A48"/>
    <w:rsid w:val="00ED064D"/>
    <w:rsid w:val="00EE24A8"/>
    <w:rsid w:val="00F06A5D"/>
    <w:rsid w:val="00F116CD"/>
    <w:rsid w:val="00F12C1D"/>
    <w:rsid w:val="00F1311B"/>
    <w:rsid w:val="00F32CFF"/>
    <w:rsid w:val="00F45B4C"/>
    <w:rsid w:val="00F46642"/>
    <w:rsid w:val="00F63765"/>
    <w:rsid w:val="00F6671F"/>
    <w:rsid w:val="00F66F27"/>
    <w:rsid w:val="00F725F4"/>
    <w:rsid w:val="00F7533B"/>
    <w:rsid w:val="00F85CF0"/>
    <w:rsid w:val="00F93035"/>
    <w:rsid w:val="00F95F22"/>
    <w:rsid w:val="00FA78A1"/>
    <w:rsid w:val="00FB7A8E"/>
    <w:rsid w:val="00FE2B81"/>
    <w:rsid w:val="00FE2BCA"/>
    <w:rsid w:val="00FE3915"/>
    <w:rsid w:val="00FE770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table" w:styleId="Tabela-Siatka">
    <w:name w:val="Table Grid"/>
    <w:basedOn w:val="Standardowy"/>
    <w:uiPriority w:val="39"/>
    <w:rsid w:val="00D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table" w:styleId="Tabela-Siatka">
    <w:name w:val="Table Grid"/>
    <w:basedOn w:val="Standardowy"/>
    <w:uiPriority w:val="39"/>
    <w:rsid w:val="00D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09D6-D391-413E-B251-8D4454C3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2061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Pękala Marek</cp:lastModifiedBy>
  <cp:revision>31</cp:revision>
  <cp:lastPrinted>2018-10-09T09:33:00Z</cp:lastPrinted>
  <dcterms:created xsi:type="dcterms:W3CDTF">2018-09-18T09:43:00Z</dcterms:created>
  <dcterms:modified xsi:type="dcterms:W3CDTF">2018-10-09T09:44:00Z</dcterms:modified>
</cp:coreProperties>
</file>