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F13" w:rsidRDefault="00815F13" w:rsidP="00815F13">
      <w:pPr>
        <w:spacing w:line="252" w:lineRule="auto"/>
        <w:jc w:val="center"/>
        <w:rPr>
          <w:rFonts w:ascii="Times New Roman" w:eastAsia="Calibri" w:hAnsi="Times New Roman" w:cs="Times New Roman"/>
          <w:b/>
          <w:bCs/>
          <w:i/>
          <w:iCs/>
          <w:sz w:val="24"/>
          <w:szCs w:val="24"/>
        </w:rPr>
      </w:pPr>
      <w:r>
        <w:rPr>
          <w:rFonts w:ascii="Times New Roman" w:eastAsia="Calibri" w:hAnsi="Times New Roman" w:cs="Times New Roman"/>
          <w:b/>
          <w:i/>
          <w:sz w:val="24"/>
          <w:szCs w:val="24"/>
        </w:rPr>
        <w:t>0110-KLL2.261.</w:t>
      </w:r>
      <w:r w:rsidR="00761233">
        <w:rPr>
          <w:rFonts w:ascii="Times New Roman" w:eastAsia="Calibri" w:hAnsi="Times New Roman" w:cs="Times New Roman"/>
          <w:b/>
          <w:i/>
          <w:sz w:val="24"/>
          <w:szCs w:val="24"/>
        </w:rPr>
        <w:t>83</w:t>
      </w:r>
      <w:r>
        <w:rPr>
          <w:rFonts w:ascii="Times New Roman" w:eastAsia="Calibri" w:hAnsi="Times New Roman" w:cs="Times New Roman"/>
          <w:b/>
          <w:i/>
          <w:sz w:val="24"/>
          <w:szCs w:val="24"/>
        </w:rPr>
        <w:t>.2018.</w:t>
      </w:r>
      <w:r w:rsidR="0070499F">
        <w:rPr>
          <w:rFonts w:ascii="Times New Roman" w:eastAsia="Calibri" w:hAnsi="Times New Roman" w:cs="Times New Roman"/>
          <w:b/>
          <w:i/>
          <w:sz w:val="24"/>
          <w:szCs w:val="24"/>
        </w:rPr>
        <w:t>1</w:t>
      </w:r>
      <w:bookmarkStart w:id="0" w:name="_GoBack"/>
      <w:bookmarkEnd w:id="0"/>
      <w:r>
        <w:rPr>
          <w:rFonts w:ascii="Times New Roman" w:eastAsia="Calibri" w:hAnsi="Times New Roman" w:cs="Times New Roman"/>
          <w:b/>
          <w:i/>
          <w:sz w:val="24"/>
          <w:szCs w:val="24"/>
        </w:rPr>
        <w:tab/>
      </w:r>
      <w:r>
        <w:rPr>
          <w:rFonts w:ascii="Times New Roman" w:eastAsia="Calibri" w:hAnsi="Times New Roman" w:cs="Times New Roman"/>
          <w:b/>
          <w:i/>
          <w:sz w:val="24"/>
          <w:szCs w:val="24"/>
        </w:rPr>
        <w:tab/>
      </w:r>
      <w:r w:rsidR="00F85CF0">
        <w:rPr>
          <w:rFonts w:ascii="Times New Roman" w:eastAsia="Calibri" w:hAnsi="Times New Roman" w:cs="Times New Roman"/>
          <w:b/>
          <w:i/>
          <w:sz w:val="24"/>
          <w:szCs w:val="24"/>
        </w:rPr>
        <w:tab/>
      </w:r>
      <w:r w:rsidR="00F85CF0">
        <w:rPr>
          <w:rFonts w:ascii="Times New Roman" w:eastAsia="Calibri" w:hAnsi="Times New Roman" w:cs="Times New Roman"/>
          <w:b/>
          <w:i/>
          <w:sz w:val="24"/>
          <w:szCs w:val="24"/>
        </w:rPr>
        <w:tab/>
      </w:r>
      <w:r>
        <w:rPr>
          <w:rFonts w:ascii="Times New Roman" w:eastAsia="Calibri" w:hAnsi="Times New Roman" w:cs="Times New Roman"/>
          <w:b/>
          <w:i/>
          <w:sz w:val="24"/>
          <w:szCs w:val="24"/>
        </w:rPr>
        <w:tab/>
      </w:r>
      <w:r>
        <w:rPr>
          <w:rFonts w:ascii="Times New Roman" w:eastAsia="Calibri" w:hAnsi="Times New Roman" w:cs="Times New Roman"/>
          <w:b/>
          <w:i/>
          <w:sz w:val="24"/>
          <w:szCs w:val="24"/>
        </w:rPr>
        <w:tab/>
      </w:r>
      <w:r>
        <w:rPr>
          <w:rFonts w:ascii="Times New Roman" w:eastAsia="Calibri" w:hAnsi="Times New Roman" w:cs="Times New Roman"/>
          <w:b/>
          <w:bCs/>
          <w:i/>
          <w:iCs/>
          <w:sz w:val="24"/>
          <w:szCs w:val="24"/>
        </w:rPr>
        <w:t>Załącznik nr 1 do Zaproszenia</w:t>
      </w:r>
    </w:p>
    <w:p w:rsidR="005B1B8B" w:rsidRPr="005E4FC8" w:rsidRDefault="00815F13" w:rsidP="0015263C">
      <w:pPr>
        <w:pStyle w:val="Tekstpodstawowy2"/>
        <w:spacing w:line="276" w:lineRule="auto"/>
        <w:ind w:left="2694" w:hanging="2694"/>
        <w:jc w:val="right"/>
        <w:rPr>
          <w:rFonts w:ascii="Times New Roman" w:hAnsi="Times New Roman" w:cs="Times New Roman"/>
          <w:b/>
          <w:bCs/>
          <w:i/>
          <w:sz w:val="24"/>
        </w:rPr>
      </w:pPr>
      <w:r w:rsidRPr="005E4FC8">
        <w:rPr>
          <w:rFonts w:ascii="Times New Roman" w:hAnsi="Times New Roman" w:cs="Times New Roman"/>
          <w:i/>
          <w:noProof/>
          <w:sz w:val="28"/>
          <w:lang w:eastAsia="pl-PL"/>
        </w:rPr>
        <mc:AlternateContent>
          <mc:Choice Requires="wps">
            <w:drawing>
              <wp:anchor distT="0" distB="0" distL="114300" distR="114300" simplePos="0" relativeHeight="251658752" behindDoc="0" locked="0" layoutInCell="1" allowOverlap="1" wp14:anchorId="07EDA8EF" wp14:editId="437698E3">
                <wp:simplePos x="0" y="0"/>
                <wp:positionH relativeFrom="column">
                  <wp:posOffset>-111760</wp:posOffset>
                </wp:positionH>
                <wp:positionV relativeFrom="paragraph">
                  <wp:posOffset>88900</wp:posOffset>
                </wp:positionV>
                <wp:extent cx="2012315" cy="914400"/>
                <wp:effectExtent l="0" t="0" r="26035" b="19050"/>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1440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5263C" w:rsidRDefault="0015263C" w:rsidP="005B1B8B"/>
                          <w:p w:rsidR="00815F13" w:rsidRDefault="00815F13" w:rsidP="00815F13">
                            <w:pPr>
                              <w:spacing w:after="0"/>
                              <w:jc w:val="center"/>
                              <w:rPr>
                                <w:rFonts w:cs="Tahoma"/>
                                <w:i/>
                                <w:sz w:val="16"/>
                              </w:rPr>
                            </w:pPr>
                          </w:p>
                          <w:p w:rsidR="00815F13" w:rsidRDefault="00815F13" w:rsidP="00815F13">
                            <w:pPr>
                              <w:spacing w:after="0"/>
                              <w:jc w:val="center"/>
                              <w:rPr>
                                <w:rFonts w:cs="Tahoma"/>
                                <w:i/>
                                <w:sz w:val="16"/>
                              </w:rPr>
                            </w:pPr>
                          </w:p>
                          <w:p w:rsidR="00815F13" w:rsidRDefault="00815F13" w:rsidP="00815F13">
                            <w:pPr>
                              <w:spacing w:after="0"/>
                              <w:jc w:val="center"/>
                              <w:rPr>
                                <w:rFonts w:cs="Tahoma"/>
                                <w:i/>
                                <w:sz w:val="16"/>
                              </w:rPr>
                            </w:pPr>
                          </w:p>
                          <w:p w:rsidR="0015263C" w:rsidRDefault="0015263C" w:rsidP="00815F13">
                            <w:pPr>
                              <w:spacing w:after="0"/>
                              <w:jc w:val="center"/>
                              <w:rPr>
                                <w:rFonts w:cs="Tahoma"/>
                                <w:i/>
                                <w:sz w:val="16"/>
                              </w:rPr>
                            </w:pPr>
                            <w:r>
                              <w:rPr>
                                <w:rFonts w:cs="Tahoma"/>
                                <w:i/>
                                <w:sz w:val="16"/>
                              </w:rPr>
                              <w:t>pieczęć firmowa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EDA8EF" id="Prostokąt zaokrąglony 9" o:spid="_x0000_s1026" style="position:absolute;left:0;text-align:left;margin-left:-8.8pt;margin-top:7pt;width:158.4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" filled="f" strokeweight=".25pt">
                <v:textbox inset="1pt,1pt,1pt,1pt">
                  <w:txbxContent>
                    <w:p w:rsidR="0015263C" w:rsidRDefault="0015263C" w:rsidP="005B1B8B"/>
                    <w:p w:rsidR="00815F13" w:rsidRDefault="00815F13" w:rsidP="00815F13">
                      <w:pPr>
                        <w:spacing w:after="0"/>
                        <w:jc w:val="center"/>
                        <w:rPr>
                          <w:rFonts w:cs="Tahoma"/>
                          <w:i/>
                          <w:sz w:val="16"/>
                        </w:rPr>
                      </w:pPr>
                    </w:p>
                    <w:p w:rsidR="00815F13" w:rsidRDefault="00815F13" w:rsidP="00815F13">
                      <w:pPr>
                        <w:spacing w:after="0"/>
                        <w:jc w:val="center"/>
                        <w:rPr>
                          <w:rFonts w:cs="Tahoma"/>
                          <w:i/>
                          <w:sz w:val="16"/>
                        </w:rPr>
                      </w:pPr>
                    </w:p>
                    <w:p w:rsidR="00815F13" w:rsidRDefault="00815F13" w:rsidP="00815F13">
                      <w:pPr>
                        <w:spacing w:after="0"/>
                        <w:jc w:val="center"/>
                        <w:rPr>
                          <w:rFonts w:cs="Tahoma"/>
                          <w:i/>
                          <w:sz w:val="16"/>
                        </w:rPr>
                      </w:pPr>
                    </w:p>
                    <w:p w:rsidR="0015263C" w:rsidRDefault="0015263C" w:rsidP="00815F13">
                      <w:pPr>
                        <w:spacing w:after="0"/>
                        <w:jc w:val="center"/>
                        <w:rPr>
                          <w:rFonts w:cs="Tahoma"/>
                          <w:i/>
                          <w:sz w:val="16"/>
                        </w:rPr>
                      </w:pPr>
                      <w:r>
                        <w:rPr>
                          <w:rFonts w:cs="Tahoma"/>
                          <w:i/>
                          <w:sz w:val="16"/>
                        </w:rPr>
                        <w:t>pieczęć firmowa Wykonawcy</w:t>
                      </w:r>
                    </w:p>
                  </w:txbxContent>
                </v:textbox>
              </v:roundrect>
            </w:pict>
          </mc:Fallback>
        </mc:AlternateContent>
      </w:r>
    </w:p>
    <w:p w:rsidR="005B1B8B" w:rsidRDefault="005B1B8B" w:rsidP="0015263C">
      <w:pPr>
        <w:pStyle w:val="Tekstpodstawowy2"/>
        <w:tabs>
          <w:tab w:val="left" w:pos="6061"/>
        </w:tabs>
        <w:spacing w:line="276" w:lineRule="auto"/>
        <w:rPr>
          <w:rFonts w:ascii="Times New Roman" w:hAnsi="Times New Roman"/>
          <w:b/>
        </w:rPr>
      </w:pPr>
    </w:p>
    <w:p w:rsidR="00636240" w:rsidRDefault="00636240" w:rsidP="0015263C">
      <w:pPr>
        <w:pStyle w:val="Tekstpodstawowy2"/>
        <w:tabs>
          <w:tab w:val="left" w:pos="6061"/>
        </w:tabs>
        <w:spacing w:line="276" w:lineRule="auto"/>
        <w:rPr>
          <w:rFonts w:ascii="Times New Roman" w:hAnsi="Times New Roman"/>
          <w:b/>
        </w:rPr>
      </w:pPr>
    </w:p>
    <w:p w:rsidR="00574F98" w:rsidRDefault="00574F98" w:rsidP="0015263C">
      <w:pPr>
        <w:spacing w:line="276" w:lineRule="auto"/>
        <w:jc w:val="center"/>
        <w:rPr>
          <w:rFonts w:ascii="Times New Roman" w:hAnsi="Times New Roman"/>
          <w:b/>
        </w:rPr>
      </w:pPr>
    </w:p>
    <w:p w:rsidR="005A7230" w:rsidRDefault="005A7230" w:rsidP="0015263C">
      <w:pPr>
        <w:spacing w:line="276" w:lineRule="auto"/>
        <w:jc w:val="center"/>
        <w:rPr>
          <w:rFonts w:ascii="Times New Roman" w:hAnsi="Times New Roman"/>
          <w:b/>
        </w:rPr>
      </w:pPr>
    </w:p>
    <w:p w:rsidR="005B1B8B" w:rsidRPr="00815F13" w:rsidRDefault="005B1B8B" w:rsidP="0015263C">
      <w:pPr>
        <w:spacing w:line="276" w:lineRule="auto"/>
        <w:jc w:val="center"/>
        <w:rPr>
          <w:rFonts w:ascii="Times New Roman" w:hAnsi="Times New Roman"/>
          <w:b/>
          <w:sz w:val="24"/>
          <w:szCs w:val="24"/>
        </w:rPr>
      </w:pPr>
      <w:r w:rsidRPr="00815F13">
        <w:rPr>
          <w:rFonts w:ascii="Times New Roman" w:hAnsi="Times New Roman"/>
          <w:b/>
          <w:sz w:val="24"/>
          <w:szCs w:val="24"/>
        </w:rPr>
        <w:t>FORMULARZ OFERTY</w:t>
      </w:r>
    </w:p>
    <w:p w:rsidR="00110E76" w:rsidRPr="00110E76" w:rsidRDefault="00110E76" w:rsidP="00F85CF0">
      <w:pPr>
        <w:spacing w:after="0" w:line="480" w:lineRule="auto"/>
        <w:rPr>
          <w:rFonts w:ascii="Times New Roman" w:hAnsi="Times New Roman" w:cs="Times New Roman"/>
          <w:sz w:val="24"/>
          <w:szCs w:val="24"/>
        </w:rPr>
      </w:pPr>
      <w:r w:rsidRPr="00110E76">
        <w:rPr>
          <w:rFonts w:ascii="Times New Roman" w:hAnsi="Times New Roman" w:cs="Times New Roman"/>
          <w:sz w:val="24"/>
          <w:szCs w:val="24"/>
        </w:rPr>
        <w:t>Wykonawca:</w:t>
      </w:r>
    </w:p>
    <w:p w:rsidR="00110E76" w:rsidRPr="00110E76" w:rsidRDefault="00110E76" w:rsidP="00F85CF0">
      <w:pPr>
        <w:spacing w:after="0" w:line="480" w:lineRule="auto"/>
        <w:rPr>
          <w:rFonts w:ascii="Times New Roman" w:hAnsi="Times New Roman" w:cs="Times New Roman"/>
          <w:sz w:val="24"/>
          <w:szCs w:val="24"/>
        </w:rPr>
      </w:pPr>
      <w:r>
        <w:rPr>
          <w:rFonts w:ascii="Times New Roman" w:hAnsi="Times New Roman" w:cs="Times New Roman"/>
          <w:sz w:val="24"/>
          <w:szCs w:val="24"/>
        </w:rPr>
        <w:t>Nazwa: ………………………</w:t>
      </w:r>
      <w:r w:rsidRPr="00110E76">
        <w:rPr>
          <w:rFonts w:ascii="Times New Roman" w:hAnsi="Times New Roman" w:cs="Times New Roman"/>
          <w:sz w:val="24"/>
          <w:szCs w:val="24"/>
        </w:rPr>
        <w:t>………………………………………………………………………</w:t>
      </w:r>
    </w:p>
    <w:p w:rsidR="00110E76" w:rsidRPr="00110E76" w:rsidRDefault="00110E76" w:rsidP="00F85CF0">
      <w:pPr>
        <w:spacing w:after="0" w:line="480" w:lineRule="auto"/>
        <w:rPr>
          <w:rFonts w:ascii="Times New Roman" w:hAnsi="Times New Roman" w:cs="Times New Roman"/>
          <w:sz w:val="24"/>
          <w:szCs w:val="24"/>
        </w:rPr>
      </w:pPr>
      <w:r>
        <w:rPr>
          <w:rFonts w:ascii="Times New Roman" w:hAnsi="Times New Roman" w:cs="Times New Roman"/>
          <w:sz w:val="24"/>
          <w:szCs w:val="24"/>
        </w:rPr>
        <w:t>Siedziba: ………………………</w:t>
      </w:r>
      <w:r w:rsidRPr="00110E76">
        <w:rPr>
          <w:rFonts w:ascii="Times New Roman" w:hAnsi="Times New Roman" w:cs="Times New Roman"/>
          <w:sz w:val="24"/>
          <w:szCs w:val="24"/>
        </w:rPr>
        <w:t>…………………………………………………………………….</w:t>
      </w:r>
    </w:p>
    <w:p w:rsidR="00110E76" w:rsidRPr="00110E76" w:rsidRDefault="00110E76" w:rsidP="00F85CF0">
      <w:pPr>
        <w:spacing w:after="0" w:line="480" w:lineRule="auto"/>
        <w:rPr>
          <w:rFonts w:ascii="Times New Roman" w:hAnsi="Times New Roman" w:cs="Times New Roman"/>
          <w:sz w:val="24"/>
          <w:szCs w:val="24"/>
        </w:rPr>
      </w:pPr>
      <w:r>
        <w:rPr>
          <w:rFonts w:ascii="Times New Roman" w:hAnsi="Times New Roman" w:cs="Times New Roman"/>
          <w:sz w:val="24"/>
          <w:szCs w:val="24"/>
        </w:rPr>
        <w:t>NIP: ……………………</w:t>
      </w:r>
      <w:r w:rsidRPr="00110E76">
        <w:rPr>
          <w:rFonts w:ascii="Times New Roman" w:hAnsi="Times New Roman" w:cs="Times New Roman"/>
          <w:sz w:val="24"/>
          <w:szCs w:val="24"/>
        </w:rPr>
        <w:t>…………………………………………………………………………….</w:t>
      </w:r>
    </w:p>
    <w:p w:rsidR="00110E76" w:rsidRPr="00110E76" w:rsidRDefault="00110E76" w:rsidP="00F85CF0">
      <w:pPr>
        <w:spacing w:after="0" w:line="480" w:lineRule="auto"/>
        <w:rPr>
          <w:rFonts w:ascii="Times New Roman" w:hAnsi="Times New Roman" w:cs="Times New Roman"/>
          <w:sz w:val="24"/>
          <w:szCs w:val="24"/>
        </w:rPr>
      </w:pPr>
      <w:r>
        <w:rPr>
          <w:rFonts w:ascii="Times New Roman" w:hAnsi="Times New Roman" w:cs="Times New Roman"/>
          <w:sz w:val="24"/>
          <w:szCs w:val="24"/>
        </w:rPr>
        <w:t>REGON: ………………</w:t>
      </w:r>
      <w:r w:rsidRPr="00110E76">
        <w:rPr>
          <w:rFonts w:ascii="Times New Roman" w:hAnsi="Times New Roman" w:cs="Times New Roman"/>
          <w:sz w:val="24"/>
          <w:szCs w:val="24"/>
        </w:rPr>
        <w:t>……………………………………………………………………………..</w:t>
      </w:r>
    </w:p>
    <w:p w:rsidR="00110E76" w:rsidRPr="00110E76" w:rsidRDefault="00110E76" w:rsidP="00F85CF0">
      <w:pPr>
        <w:spacing w:after="0" w:line="480" w:lineRule="auto"/>
        <w:rPr>
          <w:rFonts w:ascii="Times New Roman" w:hAnsi="Times New Roman" w:cs="Times New Roman"/>
          <w:sz w:val="24"/>
          <w:szCs w:val="24"/>
        </w:rPr>
      </w:pPr>
      <w:r>
        <w:rPr>
          <w:rFonts w:ascii="Times New Roman" w:hAnsi="Times New Roman" w:cs="Times New Roman"/>
          <w:sz w:val="24"/>
          <w:szCs w:val="24"/>
        </w:rPr>
        <w:t>Nr telefonu/ faksu: …………….</w:t>
      </w:r>
      <w:r w:rsidRPr="00110E76">
        <w:rPr>
          <w:rFonts w:ascii="Times New Roman" w:hAnsi="Times New Roman" w:cs="Times New Roman"/>
          <w:sz w:val="24"/>
          <w:szCs w:val="24"/>
        </w:rPr>
        <w:t>……………………………………………………………………..</w:t>
      </w:r>
    </w:p>
    <w:p w:rsidR="00110E76" w:rsidRPr="00110E76" w:rsidRDefault="00110E76" w:rsidP="00F85CF0">
      <w:pPr>
        <w:spacing w:after="0" w:line="480" w:lineRule="auto"/>
        <w:rPr>
          <w:rFonts w:ascii="Times New Roman" w:hAnsi="Times New Roman" w:cs="Times New Roman"/>
          <w:sz w:val="24"/>
          <w:szCs w:val="24"/>
        </w:rPr>
      </w:pPr>
      <w:r>
        <w:rPr>
          <w:rFonts w:ascii="Times New Roman" w:hAnsi="Times New Roman" w:cs="Times New Roman"/>
          <w:sz w:val="24"/>
          <w:szCs w:val="24"/>
        </w:rPr>
        <w:t>Adres e-mail: ………</w:t>
      </w:r>
      <w:r w:rsidRPr="00110E76">
        <w:rPr>
          <w:rFonts w:ascii="Times New Roman" w:hAnsi="Times New Roman" w:cs="Times New Roman"/>
          <w:sz w:val="24"/>
          <w:szCs w:val="24"/>
        </w:rPr>
        <w:t>………………………………………………………………………………...</w:t>
      </w:r>
    </w:p>
    <w:p w:rsidR="005B1B8B" w:rsidRDefault="005B1B8B" w:rsidP="00F85CF0">
      <w:pPr>
        <w:pStyle w:val="Tekstpodstawowy"/>
        <w:spacing w:after="0" w:line="360" w:lineRule="auto"/>
        <w:jc w:val="both"/>
        <w:rPr>
          <w:rFonts w:ascii="Times New Roman" w:hAnsi="Times New Roman"/>
        </w:rPr>
      </w:pPr>
      <w:r w:rsidRPr="000E6D0C">
        <w:rPr>
          <w:rFonts w:ascii="Times New Roman" w:hAnsi="Times New Roman"/>
          <w:spacing w:val="-4"/>
        </w:rPr>
        <w:t xml:space="preserve">W odpowiedzi na zapytanie ofertowe nr </w:t>
      </w:r>
      <w:r w:rsidR="00A016A6" w:rsidRPr="000E6D0C">
        <w:rPr>
          <w:rFonts w:ascii="Times New Roman" w:hAnsi="Times New Roman"/>
          <w:spacing w:val="-4"/>
        </w:rPr>
        <w:t>0110-KLL2</w:t>
      </w:r>
      <w:r w:rsidR="00DB0E34">
        <w:rPr>
          <w:rFonts w:ascii="Times New Roman" w:hAnsi="Times New Roman"/>
          <w:spacing w:val="-4"/>
        </w:rPr>
        <w:t>.</w:t>
      </w:r>
      <w:r w:rsidR="00A016A6" w:rsidRPr="000E6D0C">
        <w:rPr>
          <w:rFonts w:ascii="Times New Roman" w:hAnsi="Times New Roman"/>
          <w:spacing w:val="-4"/>
        </w:rPr>
        <w:t>261.</w:t>
      </w:r>
      <w:r w:rsidR="00761233">
        <w:rPr>
          <w:rFonts w:ascii="Times New Roman" w:hAnsi="Times New Roman"/>
          <w:spacing w:val="-4"/>
        </w:rPr>
        <w:t>83</w:t>
      </w:r>
      <w:r w:rsidR="00A016A6" w:rsidRPr="000E6D0C">
        <w:rPr>
          <w:rFonts w:ascii="Times New Roman" w:hAnsi="Times New Roman"/>
          <w:spacing w:val="-4"/>
        </w:rPr>
        <w:t>.201</w:t>
      </w:r>
      <w:r w:rsidR="00E258B0">
        <w:rPr>
          <w:rFonts w:ascii="Times New Roman" w:hAnsi="Times New Roman"/>
          <w:spacing w:val="-4"/>
        </w:rPr>
        <w:t>8</w:t>
      </w:r>
      <w:r w:rsidR="000551E8">
        <w:rPr>
          <w:rFonts w:ascii="Times New Roman" w:hAnsi="Times New Roman"/>
          <w:spacing w:val="-4"/>
        </w:rPr>
        <w:t>.</w:t>
      </w:r>
      <w:r w:rsidR="00761233">
        <w:rPr>
          <w:rFonts w:ascii="Times New Roman" w:hAnsi="Times New Roman"/>
          <w:spacing w:val="-4"/>
        </w:rPr>
        <w:t>1</w:t>
      </w:r>
      <w:r w:rsidRPr="00B34DE1">
        <w:rPr>
          <w:rFonts w:ascii="Times New Roman" w:hAnsi="Times New Roman"/>
          <w:spacing w:val="-4"/>
        </w:rPr>
        <w:t xml:space="preserve"> </w:t>
      </w:r>
      <w:r w:rsidRPr="000E6D0C">
        <w:rPr>
          <w:rFonts w:ascii="Times New Roman" w:hAnsi="Times New Roman"/>
          <w:spacing w:val="-4"/>
        </w:rPr>
        <w:t xml:space="preserve">z dnia </w:t>
      </w:r>
      <w:r w:rsidR="00761233">
        <w:rPr>
          <w:rFonts w:ascii="Times New Roman" w:hAnsi="Times New Roman"/>
          <w:spacing w:val="-4"/>
        </w:rPr>
        <w:t>12</w:t>
      </w:r>
      <w:r w:rsidR="006759E9">
        <w:rPr>
          <w:rFonts w:ascii="Times New Roman" w:hAnsi="Times New Roman"/>
          <w:spacing w:val="-4"/>
        </w:rPr>
        <w:t xml:space="preserve"> </w:t>
      </w:r>
      <w:r w:rsidR="009A5AEE">
        <w:rPr>
          <w:rFonts w:ascii="Times New Roman" w:hAnsi="Times New Roman"/>
          <w:spacing w:val="-4"/>
        </w:rPr>
        <w:t>grudnia</w:t>
      </w:r>
      <w:r w:rsidRPr="000E6D0C">
        <w:rPr>
          <w:rFonts w:ascii="Times New Roman" w:hAnsi="Times New Roman"/>
          <w:spacing w:val="-4"/>
        </w:rPr>
        <w:t xml:space="preserve"> 201</w:t>
      </w:r>
      <w:r w:rsidR="00E258B0">
        <w:rPr>
          <w:rFonts w:ascii="Times New Roman" w:hAnsi="Times New Roman"/>
          <w:spacing w:val="-4"/>
        </w:rPr>
        <w:t>8</w:t>
      </w:r>
      <w:r w:rsidR="00434E75">
        <w:rPr>
          <w:rFonts w:ascii="Times New Roman" w:hAnsi="Times New Roman"/>
          <w:spacing w:val="-4"/>
        </w:rPr>
        <w:t xml:space="preserve"> </w:t>
      </w:r>
      <w:r w:rsidRPr="000E6D0C">
        <w:rPr>
          <w:rFonts w:ascii="Times New Roman" w:hAnsi="Times New Roman"/>
          <w:spacing w:val="-4"/>
        </w:rPr>
        <w:t>r</w:t>
      </w:r>
      <w:r w:rsidRPr="000E6D0C">
        <w:rPr>
          <w:rFonts w:ascii="Times New Roman" w:hAnsi="Times New Roman"/>
        </w:rPr>
        <w:t>. na</w:t>
      </w:r>
      <w:r w:rsidRPr="000E6D0C">
        <w:rPr>
          <w:rFonts w:ascii="Times New Roman" w:hAnsi="Times New Roman"/>
          <w:bCs/>
        </w:rPr>
        <w:t xml:space="preserve"> </w:t>
      </w:r>
      <w:r w:rsidR="00554318" w:rsidRPr="00554318">
        <w:rPr>
          <w:rFonts w:ascii="Times New Roman" w:hAnsi="Times New Roman"/>
          <w:b/>
          <w:bCs/>
        </w:rPr>
        <w:t>dostaw</w:t>
      </w:r>
      <w:r w:rsidR="00761233">
        <w:rPr>
          <w:rFonts w:ascii="Times New Roman" w:hAnsi="Times New Roman"/>
          <w:b/>
          <w:bCs/>
        </w:rPr>
        <w:t>ę</w:t>
      </w:r>
      <w:r w:rsidR="00482F63">
        <w:rPr>
          <w:rFonts w:ascii="Times New Roman" w:hAnsi="Times New Roman"/>
          <w:b/>
          <w:bCs/>
        </w:rPr>
        <w:t xml:space="preserve"> </w:t>
      </w:r>
      <w:r w:rsidR="00761233">
        <w:rPr>
          <w:rFonts w:ascii="Times New Roman" w:hAnsi="Times New Roman"/>
          <w:b/>
          <w:bCs/>
        </w:rPr>
        <w:t>monitorów</w:t>
      </w:r>
      <w:r w:rsidR="00482F63">
        <w:rPr>
          <w:rFonts w:ascii="Times New Roman" w:hAnsi="Times New Roman"/>
          <w:b/>
        </w:rPr>
        <w:t xml:space="preserve"> dla Krajowej Informacji Skarbowej</w:t>
      </w:r>
      <w:r w:rsidR="000E6D0C" w:rsidRPr="000E6D0C">
        <w:rPr>
          <w:rFonts w:ascii="Times New Roman" w:hAnsi="Times New Roman"/>
          <w:b/>
        </w:rPr>
        <w:t xml:space="preserve"> </w:t>
      </w:r>
      <w:r w:rsidRPr="000E6D0C">
        <w:rPr>
          <w:rFonts w:ascii="Times New Roman" w:hAnsi="Times New Roman"/>
        </w:rPr>
        <w:t>zgodnie z wymaganiami określonymi w Zaproszeniu do składania ofert, składamy ofertę na wykonanie przedmiot</w:t>
      </w:r>
      <w:r w:rsidR="006759E9">
        <w:rPr>
          <w:rFonts w:ascii="Times New Roman" w:hAnsi="Times New Roman"/>
        </w:rPr>
        <w:t>u</w:t>
      </w:r>
      <w:r w:rsidR="00F85CF0">
        <w:rPr>
          <w:rFonts w:ascii="Times New Roman" w:hAnsi="Times New Roman"/>
        </w:rPr>
        <w:t xml:space="preserve"> zamówienia:</w:t>
      </w:r>
    </w:p>
    <w:p w:rsidR="005B1B8B" w:rsidRDefault="005B1B8B" w:rsidP="00434E75">
      <w:pPr>
        <w:pStyle w:val="Standard"/>
        <w:numPr>
          <w:ilvl w:val="0"/>
          <w:numId w:val="1"/>
        </w:numPr>
        <w:spacing w:line="276" w:lineRule="auto"/>
        <w:ind w:left="426" w:hanging="437"/>
        <w:jc w:val="both"/>
      </w:pPr>
      <w:r>
        <w:t>Oferujemy wykonanie przedmiotu zamówienia</w:t>
      </w:r>
      <w:r w:rsidR="00482F63">
        <w:t xml:space="preserve"> </w:t>
      </w:r>
      <w:r>
        <w:t>za niżej określoną cenę:</w:t>
      </w:r>
    </w:p>
    <w:p w:rsidR="005B1B8B" w:rsidRPr="006759E9" w:rsidRDefault="005B1B8B" w:rsidP="00386401">
      <w:pPr>
        <w:pStyle w:val="Standard"/>
        <w:spacing w:before="240" w:line="276" w:lineRule="auto"/>
        <w:jc w:val="both"/>
        <w:rPr>
          <w:b/>
        </w:rPr>
      </w:pPr>
    </w:p>
    <w:tbl>
      <w:tblPr>
        <w:tblW w:w="10050" w:type="dxa"/>
        <w:tblInd w:w="-45" w:type="dxa"/>
        <w:tblLayout w:type="fixed"/>
        <w:tblCellMar>
          <w:left w:w="0" w:type="dxa"/>
          <w:right w:w="0" w:type="dxa"/>
        </w:tblCellMar>
        <w:tblLook w:val="0000" w:firstRow="0" w:lastRow="0" w:firstColumn="0" w:lastColumn="0" w:noHBand="0" w:noVBand="0"/>
      </w:tblPr>
      <w:tblGrid>
        <w:gridCol w:w="4009"/>
        <w:gridCol w:w="6041"/>
      </w:tblGrid>
      <w:tr w:rsidR="006759E9" w:rsidRPr="00C26A50" w:rsidTr="002E0F00">
        <w:trPr>
          <w:trHeight w:val="1220"/>
        </w:trPr>
        <w:tc>
          <w:tcPr>
            <w:tcW w:w="4009" w:type="dxa"/>
            <w:tcBorders>
              <w:top w:val="single" w:sz="4" w:space="0" w:color="auto"/>
              <w:left w:val="single" w:sz="4" w:space="0" w:color="auto"/>
              <w:bottom w:val="single" w:sz="4" w:space="0" w:color="auto"/>
              <w:right w:val="single" w:sz="4" w:space="0" w:color="000000"/>
            </w:tcBorders>
            <w:vAlign w:val="center"/>
          </w:tcPr>
          <w:p w:rsidR="006759E9" w:rsidRPr="006759E9" w:rsidRDefault="006759E9" w:rsidP="007C1ADA">
            <w:pPr>
              <w:jc w:val="center"/>
              <w:rPr>
                <w:rFonts w:ascii="Times New Roman" w:hAnsi="Times New Roman" w:cs="Times New Roman"/>
                <w:bCs/>
                <w:color w:val="000000"/>
                <w:sz w:val="24"/>
                <w:szCs w:val="24"/>
              </w:rPr>
            </w:pPr>
            <w:r w:rsidRPr="006759E9">
              <w:rPr>
                <w:rFonts w:ascii="Times New Roman" w:hAnsi="Times New Roman" w:cs="Times New Roman"/>
                <w:bCs/>
                <w:color w:val="000000"/>
                <w:sz w:val="24"/>
                <w:szCs w:val="24"/>
              </w:rPr>
              <w:t>WARTOŚĆ OFERTY NETTO</w:t>
            </w:r>
          </w:p>
        </w:tc>
        <w:tc>
          <w:tcPr>
            <w:tcW w:w="6041" w:type="dxa"/>
            <w:tcBorders>
              <w:top w:val="single" w:sz="4" w:space="0" w:color="auto"/>
              <w:left w:val="nil"/>
              <w:bottom w:val="single" w:sz="4" w:space="0" w:color="auto"/>
              <w:right w:val="single" w:sz="4" w:space="0" w:color="000000"/>
            </w:tcBorders>
            <w:vAlign w:val="bottom"/>
          </w:tcPr>
          <w:p w:rsidR="006759E9" w:rsidRPr="006759E9" w:rsidRDefault="006759E9" w:rsidP="00C459D2">
            <w:pPr>
              <w:spacing w:before="240" w:line="360" w:lineRule="auto"/>
              <w:rPr>
                <w:rFonts w:ascii="Times New Roman" w:hAnsi="Times New Roman" w:cs="Times New Roman"/>
                <w:bCs/>
                <w:i/>
                <w:iCs/>
                <w:color w:val="000000"/>
                <w:sz w:val="24"/>
                <w:szCs w:val="24"/>
              </w:rPr>
            </w:pPr>
            <w:r w:rsidRPr="006759E9">
              <w:rPr>
                <w:rFonts w:ascii="Times New Roman" w:hAnsi="Times New Roman" w:cs="Times New Roman"/>
                <w:i/>
                <w:iCs/>
                <w:color w:val="000000"/>
                <w:sz w:val="24"/>
                <w:szCs w:val="24"/>
              </w:rPr>
              <w:t xml:space="preserve">....................................................................................... </w:t>
            </w:r>
            <w:r w:rsidRPr="006759E9">
              <w:rPr>
                <w:rFonts w:ascii="Times New Roman" w:hAnsi="Times New Roman" w:cs="Times New Roman"/>
                <w:bCs/>
                <w:i/>
                <w:iCs/>
                <w:color w:val="000000"/>
                <w:sz w:val="24"/>
                <w:szCs w:val="24"/>
              </w:rPr>
              <w:t>złotych</w:t>
            </w:r>
          </w:p>
          <w:p w:rsidR="006759E9" w:rsidRPr="006759E9" w:rsidRDefault="006759E9" w:rsidP="002E0F00">
            <w:pPr>
              <w:spacing w:after="120" w:line="240" w:lineRule="auto"/>
              <w:rPr>
                <w:rFonts w:ascii="Times New Roman" w:hAnsi="Times New Roman" w:cs="Times New Roman"/>
                <w:i/>
                <w:iCs/>
                <w:color w:val="000000"/>
                <w:sz w:val="24"/>
                <w:szCs w:val="24"/>
              </w:rPr>
            </w:pPr>
            <w:r w:rsidRPr="006759E9">
              <w:rPr>
                <w:rFonts w:ascii="Times New Roman" w:hAnsi="Times New Roman" w:cs="Times New Roman"/>
                <w:i/>
                <w:iCs/>
                <w:color w:val="000000"/>
                <w:sz w:val="24"/>
                <w:szCs w:val="24"/>
              </w:rPr>
              <w:t>(słownie: ............................................................................... zł)</w:t>
            </w:r>
          </w:p>
        </w:tc>
      </w:tr>
      <w:tr w:rsidR="006759E9" w:rsidRPr="00C26A50" w:rsidTr="00FA78A1">
        <w:trPr>
          <w:trHeight w:val="1179"/>
        </w:trPr>
        <w:tc>
          <w:tcPr>
            <w:tcW w:w="4009" w:type="dxa"/>
            <w:tcBorders>
              <w:top w:val="single" w:sz="4" w:space="0" w:color="auto"/>
              <w:left w:val="single" w:sz="4" w:space="0" w:color="auto"/>
              <w:bottom w:val="single" w:sz="4" w:space="0" w:color="auto"/>
              <w:right w:val="single" w:sz="4" w:space="0" w:color="000000"/>
            </w:tcBorders>
            <w:vAlign w:val="center"/>
          </w:tcPr>
          <w:p w:rsidR="006759E9" w:rsidRPr="006759E9" w:rsidRDefault="006759E9" w:rsidP="007C1ADA">
            <w:pPr>
              <w:jc w:val="center"/>
              <w:rPr>
                <w:rFonts w:ascii="Times New Roman" w:hAnsi="Times New Roman" w:cs="Times New Roman"/>
                <w:bCs/>
                <w:color w:val="000000"/>
                <w:sz w:val="24"/>
                <w:szCs w:val="24"/>
              </w:rPr>
            </w:pPr>
            <w:r w:rsidRPr="006759E9">
              <w:rPr>
                <w:rFonts w:ascii="Times New Roman" w:hAnsi="Times New Roman" w:cs="Times New Roman"/>
                <w:bCs/>
                <w:color w:val="000000"/>
                <w:sz w:val="24"/>
                <w:szCs w:val="24"/>
              </w:rPr>
              <w:t>KWOTA VAT</w:t>
            </w:r>
          </w:p>
        </w:tc>
        <w:tc>
          <w:tcPr>
            <w:tcW w:w="6041" w:type="dxa"/>
            <w:tcBorders>
              <w:top w:val="single" w:sz="4" w:space="0" w:color="auto"/>
              <w:left w:val="nil"/>
              <w:bottom w:val="single" w:sz="4" w:space="0" w:color="auto"/>
              <w:right w:val="single" w:sz="4" w:space="0" w:color="000000"/>
            </w:tcBorders>
            <w:vAlign w:val="bottom"/>
          </w:tcPr>
          <w:p w:rsidR="006759E9" w:rsidRPr="006759E9" w:rsidRDefault="006759E9" w:rsidP="00C459D2">
            <w:pPr>
              <w:spacing w:before="240" w:line="360" w:lineRule="auto"/>
              <w:rPr>
                <w:rFonts w:ascii="Times New Roman" w:hAnsi="Times New Roman" w:cs="Times New Roman"/>
                <w:bCs/>
                <w:i/>
                <w:iCs/>
                <w:color w:val="000000"/>
                <w:sz w:val="24"/>
                <w:szCs w:val="24"/>
              </w:rPr>
            </w:pPr>
            <w:r w:rsidRPr="006759E9">
              <w:rPr>
                <w:rFonts w:ascii="Times New Roman" w:hAnsi="Times New Roman" w:cs="Times New Roman"/>
                <w:i/>
                <w:iCs/>
                <w:color w:val="000000"/>
                <w:sz w:val="24"/>
                <w:szCs w:val="24"/>
              </w:rPr>
              <w:t xml:space="preserve">....................................................................................... </w:t>
            </w:r>
            <w:r w:rsidRPr="006759E9">
              <w:rPr>
                <w:rFonts w:ascii="Times New Roman" w:hAnsi="Times New Roman" w:cs="Times New Roman"/>
                <w:bCs/>
                <w:i/>
                <w:iCs/>
                <w:color w:val="000000"/>
                <w:sz w:val="24"/>
                <w:szCs w:val="24"/>
              </w:rPr>
              <w:t>złotych</w:t>
            </w:r>
          </w:p>
          <w:p w:rsidR="006759E9" w:rsidRPr="006759E9" w:rsidRDefault="006759E9" w:rsidP="002E0F00">
            <w:pPr>
              <w:spacing w:line="240" w:lineRule="auto"/>
              <w:rPr>
                <w:rFonts w:ascii="Times New Roman" w:hAnsi="Times New Roman" w:cs="Times New Roman"/>
                <w:i/>
                <w:iCs/>
                <w:color w:val="000000"/>
                <w:sz w:val="24"/>
                <w:szCs w:val="24"/>
              </w:rPr>
            </w:pPr>
            <w:r w:rsidRPr="006759E9">
              <w:rPr>
                <w:rFonts w:ascii="Times New Roman" w:hAnsi="Times New Roman" w:cs="Times New Roman"/>
                <w:i/>
                <w:iCs/>
                <w:color w:val="000000"/>
                <w:sz w:val="24"/>
                <w:szCs w:val="24"/>
              </w:rPr>
              <w:t>(słownie: .............................................................................. zł)</w:t>
            </w:r>
          </w:p>
        </w:tc>
      </w:tr>
      <w:tr w:rsidR="006759E9" w:rsidRPr="00C26A50" w:rsidTr="00FA78A1">
        <w:trPr>
          <w:trHeight w:val="1200"/>
        </w:trPr>
        <w:tc>
          <w:tcPr>
            <w:tcW w:w="4009" w:type="dxa"/>
            <w:tcBorders>
              <w:top w:val="single" w:sz="4" w:space="0" w:color="auto"/>
              <w:left w:val="single" w:sz="4" w:space="0" w:color="auto"/>
              <w:bottom w:val="single" w:sz="4" w:space="0" w:color="auto"/>
              <w:right w:val="single" w:sz="4" w:space="0" w:color="000000"/>
            </w:tcBorders>
            <w:vAlign w:val="center"/>
          </w:tcPr>
          <w:p w:rsidR="006759E9" w:rsidRPr="006759E9" w:rsidRDefault="006759E9" w:rsidP="00C459D2">
            <w:pPr>
              <w:jc w:val="center"/>
              <w:rPr>
                <w:rFonts w:ascii="Times New Roman" w:hAnsi="Times New Roman" w:cs="Times New Roman"/>
                <w:b/>
                <w:bCs/>
                <w:color w:val="000000"/>
                <w:sz w:val="24"/>
                <w:szCs w:val="24"/>
              </w:rPr>
            </w:pPr>
            <w:r w:rsidRPr="006759E9">
              <w:rPr>
                <w:rFonts w:ascii="Times New Roman" w:hAnsi="Times New Roman" w:cs="Times New Roman"/>
                <w:b/>
                <w:bCs/>
                <w:color w:val="000000"/>
                <w:sz w:val="24"/>
                <w:szCs w:val="24"/>
              </w:rPr>
              <w:t>WARTOŚĆ OFERTY BRUTTO</w:t>
            </w:r>
          </w:p>
          <w:p w:rsidR="006759E9" w:rsidRPr="006759E9" w:rsidRDefault="006759E9" w:rsidP="00C459D2">
            <w:pPr>
              <w:jc w:val="center"/>
              <w:rPr>
                <w:rFonts w:ascii="Times New Roman" w:hAnsi="Times New Roman" w:cs="Times New Roman"/>
                <w:bCs/>
                <w:color w:val="000000"/>
                <w:sz w:val="24"/>
                <w:szCs w:val="24"/>
              </w:rPr>
            </w:pPr>
            <w:r w:rsidRPr="006759E9">
              <w:rPr>
                <w:rFonts w:ascii="Times New Roman" w:hAnsi="Times New Roman" w:cs="Times New Roman"/>
                <w:b/>
                <w:bCs/>
                <w:color w:val="000000"/>
                <w:sz w:val="24"/>
                <w:szCs w:val="24"/>
              </w:rPr>
              <w:t>(Wartość oferty netto + Kwota VAT)</w:t>
            </w:r>
          </w:p>
        </w:tc>
        <w:tc>
          <w:tcPr>
            <w:tcW w:w="6041" w:type="dxa"/>
            <w:tcBorders>
              <w:top w:val="single" w:sz="4" w:space="0" w:color="auto"/>
              <w:left w:val="nil"/>
              <w:bottom w:val="single" w:sz="4" w:space="0" w:color="auto"/>
              <w:right w:val="single" w:sz="4" w:space="0" w:color="000000"/>
            </w:tcBorders>
            <w:vAlign w:val="bottom"/>
          </w:tcPr>
          <w:p w:rsidR="006759E9" w:rsidRPr="006759E9" w:rsidRDefault="006759E9" w:rsidP="00C459D2">
            <w:pPr>
              <w:spacing w:before="240" w:line="360" w:lineRule="auto"/>
              <w:rPr>
                <w:rFonts w:ascii="Times New Roman" w:hAnsi="Times New Roman" w:cs="Times New Roman"/>
                <w:bCs/>
                <w:i/>
                <w:iCs/>
                <w:color w:val="000000"/>
                <w:sz w:val="24"/>
                <w:szCs w:val="24"/>
              </w:rPr>
            </w:pPr>
            <w:r w:rsidRPr="006759E9">
              <w:rPr>
                <w:rFonts w:ascii="Times New Roman" w:hAnsi="Times New Roman" w:cs="Times New Roman"/>
                <w:i/>
                <w:iCs/>
                <w:color w:val="000000"/>
                <w:sz w:val="24"/>
                <w:szCs w:val="24"/>
              </w:rPr>
              <w:t xml:space="preserve">....................................................................................... </w:t>
            </w:r>
            <w:r w:rsidRPr="006759E9">
              <w:rPr>
                <w:rFonts w:ascii="Times New Roman" w:hAnsi="Times New Roman" w:cs="Times New Roman"/>
                <w:bCs/>
                <w:i/>
                <w:iCs/>
                <w:color w:val="000000"/>
                <w:sz w:val="24"/>
                <w:szCs w:val="24"/>
              </w:rPr>
              <w:t>złotych</w:t>
            </w:r>
          </w:p>
          <w:p w:rsidR="006759E9" w:rsidRPr="006759E9" w:rsidRDefault="006759E9" w:rsidP="002E0F00">
            <w:pPr>
              <w:spacing w:line="240" w:lineRule="auto"/>
              <w:rPr>
                <w:rFonts w:ascii="Times New Roman" w:hAnsi="Times New Roman" w:cs="Times New Roman"/>
                <w:i/>
                <w:iCs/>
                <w:color w:val="000000"/>
                <w:sz w:val="24"/>
                <w:szCs w:val="24"/>
              </w:rPr>
            </w:pPr>
            <w:r w:rsidRPr="006759E9">
              <w:rPr>
                <w:rFonts w:ascii="Times New Roman" w:hAnsi="Times New Roman" w:cs="Times New Roman"/>
                <w:i/>
                <w:iCs/>
                <w:color w:val="000000"/>
                <w:sz w:val="24"/>
                <w:szCs w:val="24"/>
              </w:rPr>
              <w:t>(słownie: ..............................................................................zł)</w:t>
            </w:r>
          </w:p>
        </w:tc>
      </w:tr>
    </w:tbl>
    <w:p w:rsidR="00FA78A1" w:rsidRPr="00FA78A1" w:rsidRDefault="00FA78A1" w:rsidP="00003A91">
      <w:pPr>
        <w:spacing w:before="120" w:after="0" w:line="276" w:lineRule="auto"/>
        <w:jc w:val="both"/>
        <w:rPr>
          <w:rFonts w:ascii="Times New Roman" w:hAnsi="Times New Roman"/>
          <w:color w:val="000000"/>
          <w:sz w:val="24"/>
          <w:szCs w:val="24"/>
        </w:rPr>
      </w:pPr>
      <w:r>
        <w:rPr>
          <w:rFonts w:ascii="Times New Roman" w:hAnsi="Times New Roman"/>
          <w:color w:val="000000"/>
          <w:sz w:val="24"/>
          <w:szCs w:val="24"/>
        </w:rPr>
        <w:t>z</w:t>
      </w:r>
      <w:r w:rsidRPr="00FA78A1">
        <w:rPr>
          <w:rFonts w:ascii="Times New Roman" w:hAnsi="Times New Roman"/>
          <w:color w:val="000000"/>
          <w:sz w:val="24"/>
          <w:szCs w:val="24"/>
        </w:rPr>
        <w:t>godnie z Formularzem cenowym</w:t>
      </w:r>
    </w:p>
    <w:p w:rsidR="005A7230" w:rsidRDefault="005A7230">
      <w:pPr>
        <w:rPr>
          <w:rFonts w:ascii="Times New Roman" w:eastAsia="Cambria" w:hAnsi="Times New Roman" w:cs="Times New Roman"/>
          <w:b/>
          <w:color w:val="000000"/>
          <w:sz w:val="24"/>
          <w:szCs w:val="24"/>
        </w:rPr>
      </w:pPr>
      <w:r>
        <w:rPr>
          <w:rFonts w:ascii="Times New Roman" w:hAnsi="Times New Roman" w:cs="Times New Roman"/>
          <w:b/>
          <w:color w:val="000000"/>
        </w:rPr>
        <w:br w:type="page"/>
      </w:r>
    </w:p>
    <w:p w:rsidR="009A5AEE" w:rsidRDefault="009A5AEE" w:rsidP="009A5AEE">
      <w:pPr>
        <w:pStyle w:val="Akapitzlist"/>
        <w:spacing w:before="240"/>
        <w:ind w:left="0"/>
        <w:jc w:val="both"/>
        <w:rPr>
          <w:rFonts w:ascii="Times New Roman" w:hAnsi="Times New Roman" w:cs="Times New Roman"/>
          <w:color w:val="000000"/>
        </w:rPr>
      </w:pPr>
      <w:r w:rsidRPr="0060498D">
        <w:rPr>
          <w:rFonts w:ascii="Times New Roman" w:hAnsi="Times New Roman" w:cs="Times New Roman"/>
          <w:b/>
          <w:color w:val="000000"/>
        </w:rPr>
        <w:lastRenderedPageBreak/>
        <w:t>UWAGA:</w:t>
      </w:r>
      <w:r w:rsidRPr="0060498D">
        <w:rPr>
          <w:rFonts w:ascii="Times New Roman" w:hAnsi="Times New Roman" w:cs="Times New Roman"/>
          <w:color w:val="000000"/>
        </w:rPr>
        <w:t xml:space="preserve"> Ceny netto i brutto oraz kwotę VAT należy określić z dokładnością do drugiego miejsca po przecinku w złotych.</w:t>
      </w:r>
    </w:p>
    <w:p w:rsidR="009A5AEE" w:rsidRPr="0060498D" w:rsidRDefault="009A5AEE" w:rsidP="009A5AEE">
      <w:pPr>
        <w:spacing w:before="120"/>
        <w:jc w:val="both"/>
        <w:rPr>
          <w:rFonts w:ascii="Times New Roman" w:eastAsia="Times New Roman" w:hAnsi="Times New Roman"/>
          <w:color w:val="000000"/>
          <w:sz w:val="16"/>
          <w:szCs w:val="16"/>
          <w:lang w:eastAsia="pl-PL"/>
        </w:rPr>
      </w:pPr>
      <w:r w:rsidRPr="0060498D">
        <w:rPr>
          <w:rFonts w:ascii="Times New Roman" w:hAnsi="Times New Roman"/>
        </w:rPr>
        <w:t xml:space="preserve">Wartość oferty zawiera wszystkie koszty ponoszone dla realizacji zamówienia w tym m.in.: koszty dostawy, </w:t>
      </w:r>
      <w:r w:rsidRPr="0060498D">
        <w:rPr>
          <w:rFonts w:ascii="Times New Roman" w:eastAsia="Times New Roman" w:hAnsi="Times New Roman"/>
          <w:color w:val="000000"/>
          <w:lang w:eastAsia="pl-PL"/>
        </w:rPr>
        <w:t>opłaty i podatki, w tym podatek od towarów i usług (VAT), jeśli jest należny.</w:t>
      </w:r>
    </w:p>
    <w:p w:rsidR="00F85CF0" w:rsidRPr="008460CE" w:rsidRDefault="00F85CF0" w:rsidP="006759E9">
      <w:pPr>
        <w:pStyle w:val="Standard"/>
        <w:spacing w:line="360" w:lineRule="auto"/>
        <w:jc w:val="both"/>
        <w:rPr>
          <w:b/>
          <w:bCs/>
        </w:rPr>
      </w:pPr>
      <w:r w:rsidRPr="008460CE">
        <w:rPr>
          <w:b/>
          <w:bCs/>
        </w:rPr>
        <w:t>Na przedmiot zamówienia udzielamy</w:t>
      </w:r>
      <w:r w:rsidR="00434E75" w:rsidRPr="008460CE">
        <w:rPr>
          <w:b/>
          <w:bCs/>
        </w:rPr>
        <w:t xml:space="preserve"> gwarancji i rękojmi na okres</w:t>
      </w:r>
      <w:r w:rsidRPr="008460CE">
        <w:rPr>
          <w:b/>
          <w:bCs/>
        </w:rPr>
        <w:t>:</w:t>
      </w:r>
    </w:p>
    <w:tbl>
      <w:tblPr>
        <w:tblStyle w:val="Tabela-Siatka"/>
        <w:tblW w:w="0" w:type="auto"/>
        <w:tblInd w:w="1080" w:type="dxa"/>
        <w:tblLook w:val="04A0" w:firstRow="1" w:lastRow="0" w:firstColumn="1" w:lastColumn="0" w:noHBand="0" w:noVBand="1"/>
      </w:tblPr>
      <w:tblGrid>
        <w:gridCol w:w="4103"/>
        <w:gridCol w:w="3714"/>
      </w:tblGrid>
      <w:tr w:rsidR="006759E9" w:rsidRPr="00DE5E81" w:rsidTr="00C459D2">
        <w:tc>
          <w:tcPr>
            <w:tcW w:w="4103" w:type="dxa"/>
            <w:vAlign w:val="center"/>
          </w:tcPr>
          <w:p w:rsidR="006759E9" w:rsidRDefault="006759E9" w:rsidP="00C459D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Nazwa</w:t>
            </w:r>
          </w:p>
        </w:tc>
        <w:tc>
          <w:tcPr>
            <w:tcW w:w="3714" w:type="dxa"/>
            <w:vAlign w:val="center"/>
          </w:tcPr>
          <w:p w:rsidR="006759E9" w:rsidRDefault="006759E9" w:rsidP="00C459D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Oferowana długość </w:t>
            </w:r>
            <w:r w:rsidR="00D20C09">
              <w:rPr>
                <w:rFonts w:ascii="Times New Roman" w:hAnsi="Times New Roman" w:cs="Times New Roman"/>
                <w:b/>
                <w:bCs/>
                <w:sz w:val="24"/>
                <w:szCs w:val="24"/>
              </w:rPr>
              <w:t>gwarancji i </w:t>
            </w:r>
            <w:r w:rsidR="00F85CF0">
              <w:rPr>
                <w:rFonts w:ascii="Times New Roman" w:hAnsi="Times New Roman" w:cs="Times New Roman"/>
                <w:b/>
                <w:bCs/>
                <w:sz w:val="24"/>
                <w:szCs w:val="24"/>
              </w:rPr>
              <w:t>rękojmi</w:t>
            </w:r>
          </w:p>
          <w:p w:rsidR="006759E9" w:rsidRPr="00DE5E81" w:rsidRDefault="006759E9" w:rsidP="00C459D2">
            <w:pPr>
              <w:spacing w:line="276" w:lineRule="auto"/>
              <w:jc w:val="center"/>
              <w:rPr>
                <w:rFonts w:ascii="Times New Roman" w:hAnsi="Times New Roman" w:cs="Times New Roman"/>
                <w:bCs/>
                <w:sz w:val="18"/>
                <w:szCs w:val="18"/>
              </w:rPr>
            </w:pPr>
            <w:r w:rsidRPr="00DE5E81">
              <w:rPr>
                <w:rFonts w:ascii="Times New Roman" w:hAnsi="Times New Roman" w:cs="Times New Roman"/>
                <w:bCs/>
                <w:sz w:val="18"/>
                <w:szCs w:val="18"/>
              </w:rPr>
              <w:t>(minimalna ilość miesięcy – 24)</w:t>
            </w:r>
          </w:p>
        </w:tc>
      </w:tr>
      <w:tr w:rsidR="006759E9" w:rsidRPr="00DE5E81" w:rsidTr="00C459D2">
        <w:tc>
          <w:tcPr>
            <w:tcW w:w="4103" w:type="dxa"/>
          </w:tcPr>
          <w:p w:rsidR="006759E9" w:rsidRPr="00DE5E81" w:rsidRDefault="009A5AEE" w:rsidP="00C459D2">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Monitor </w:t>
            </w:r>
          </w:p>
        </w:tc>
        <w:tc>
          <w:tcPr>
            <w:tcW w:w="3714" w:type="dxa"/>
          </w:tcPr>
          <w:p w:rsidR="006759E9" w:rsidRPr="00DE5E81" w:rsidRDefault="006759E9" w:rsidP="00C459D2">
            <w:pPr>
              <w:spacing w:line="276" w:lineRule="auto"/>
              <w:jc w:val="center"/>
              <w:rPr>
                <w:rFonts w:ascii="Times New Roman" w:hAnsi="Times New Roman" w:cs="Times New Roman"/>
                <w:bCs/>
                <w:sz w:val="24"/>
                <w:szCs w:val="24"/>
              </w:rPr>
            </w:pPr>
          </w:p>
        </w:tc>
      </w:tr>
    </w:tbl>
    <w:p w:rsidR="006759E9" w:rsidRPr="00F12C1D" w:rsidRDefault="00F12C1D" w:rsidP="00F12C1D">
      <w:pPr>
        <w:pStyle w:val="Standard"/>
        <w:spacing w:before="60" w:line="276" w:lineRule="auto"/>
        <w:jc w:val="both"/>
        <w:rPr>
          <w:sz w:val="18"/>
          <w:szCs w:val="18"/>
        </w:rPr>
      </w:pPr>
      <w:r w:rsidRPr="00F12C1D">
        <w:rPr>
          <w:bCs/>
          <w:i/>
          <w:sz w:val="18"/>
          <w:szCs w:val="18"/>
        </w:rPr>
        <w:t xml:space="preserve">Brak wpisu oznacza, że Wykonawca udziela gwarancji i rękojmi przez minimalny wymagany okres </w:t>
      </w:r>
      <w:r w:rsidRPr="00067B16">
        <w:rPr>
          <w:bCs/>
          <w:i/>
          <w:sz w:val="18"/>
          <w:szCs w:val="18"/>
        </w:rPr>
        <w:t>24 miesi</w:t>
      </w:r>
      <w:r w:rsidR="00067B16">
        <w:rPr>
          <w:bCs/>
          <w:i/>
          <w:sz w:val="18"/>
          <w:szCs w:val="18"/>
        </w:rPr>
        <w:t>ą</w:t>
      </w:r>
      <w:r w:rsidRPr="00067B16">
        <w:rPr>
          <w:bCs/>
          <w:i/>
          <w:sz w:val="18"/>
          <w:szCs w:val="18"/>
        </w:rPr>
        <w:t>c</w:t>
      </w:r>
      <w:r w:rsidR="00067B16" w:rsidRPr="00067B16">
        <w:rPr>
          <w:bCs/>
          <w:i/>
          <w:sz w:val="18"/>
          <w:szCs w:val="18"/>
        </w:rPr>
        <w:t>e</w:t>
      </w:r>
      <w:r w:rsidRPr="00067B16">
        <w:rPr>
          <w:bCs/>
          <w:i/>
          <w:sz w:val="18"/>
          <w:szCs w:val="18"/>
        </w:rPr>
        <w:t>.</w:t>
      </w:r>
    </w:p>
    <w:p w:rsidR="005B1B8B" w:rsidRPr="00A6400E" w:rsidRDefault="005B1B8B" w:rsidP="00386401">
      <w:pPr>
        <w:numPr>
          <w:ilvl w:val="0"/>
          <w:numId w:val="1"/>
        </w:numPr>
        <w:spacing w:before="240" w:after="0" w:line="276" w:lineRule="auto"/>
        <w:ind w:left="426" w:hanging="426"/>
        <w:jc w:val="both"/>
        <w:rPr>
          <w:rFonts w:ascii="Times New Roman" w:hAnsi="Times New Roman"/>
          <w:b/>
          <w:bCs/>
          <w:sz w:val="24"/>
          <w:szCs w:val="24"/>
        </w:rPr>
      </w:pPr>
      <w:r w:rsidRPr="00A6400E">
        <w:rPr>
          <w:rFonts w:ascii="Times New Roman" w:hAnsi="Times New Roman"/>
          <w:b/>
          <w:bCs/>
          <w:sz w:val="24"/>
          <w:szCs w:val="24"/>
        </w:rPr>
        <w:t>Ponadto oświadczamy, że akceptujemy określone przez Zamawiającego:</w:t>
      </w:r>
    </w:p>
    <w:p w:rsidR="005B1B8B" w:rsidRPr="00A6400E" w:rsidRDefault="005B1B8B" w:rsidP="00434E75">
      <w:pPr>
        <w:numPr>
          <w:ilvl w:val="0"/>
          <w:numId w:val="2"/>
        </w:numPr>
        <w:spacing w:before="120" w:after="0" w:line="276" w:lineRule="auto"/>
        <w:ind w:left="426" w:hanging="284"/>
        <w:jc w:val="both"/>
        <w:rPr>
          <w:rFonts w:ascii="Times New Roman" w:hAnsi="Times New Roman"/>
          <w:b/>
          <w:bCs/>
          <w:sz w:val="24"/>
          <w:szCs w:val="24"/>
        </w:rPr>
      </w:pPr>
      <w:r w:rsidRPr="00A6400E">
        <w:rPr>
          <w:rFonts w:ascii="Times New Roman" w:hAnsi="Times New Roman"/>
          <w:b/>
          <w:bCs/>
          <w:sz w:val="24"/>
          <w:szCs w:val="24"/>
        </w:rPr>
        <w:t xml:space="preserve">Warunki </w:t>
      </w:r>
      <w:r w:rsidR="003603D5">
        <w:rPr>
          <w:rFonts w:ascii="Times New Roman" w:hAnsi="Times New Roman"/>
          <w:b/>
          <w:bCs/>
          <w:sz w:val="24"/>
          <w:szCs w:val="24"/>
        </w:rPr>
        <w:t xml:space="preserve">i termin </w:t>
      </w:r>
      <w:r w:rsidRPr="00A6400E">
        <w:rPr>
          <w:rFonts w:ascii="Times New Roman" w:hAnsi="Times New Roman"/>
          <w:b/>
          <w:bCs/>
          <w:sz w:val="24"/>
          <w:szCs w:val="24"/>
        </w:rPr>
        <w:t>dostawy.</w:t>
      </w:r>
    </w:p>
    <w:p w:rsidR="004A71F0" w:rsidRDefault="005B1B8B" w:rsidP="004A71F0">
      <w:pPr>
        <w:numPr>
          <w:ilvl w:val="1"/>
          <w:numId w:val="3"/>
        </w:numPr>
        <w:spacing w:after="0" w:line="360" w:lineRule="auto"/>
        <w:ind w:left="993" w:hanging="567"/>
        <w:jc w:val="both"/>
        <w:rPr>
          <w:rFonts w:ascii="Times New Roman" w:hAnsi="Times New Roman"/>
          <w:sz w:val="24"/>
          <w:szCs w:val="24"/>
        </w:rPr>
      </w:pPr>
      <w:r w:rsidRPr="00A6400E">
        <w:rPr>
          <w:rFonts w:ascii="Times New Roman" w:hAnsi="Times New Roman"/>
          <w:sz w:val="24"/>
          <w:szCs w:val="24"/>
        </w:rPr>
        <w:t>Miejsc</w:t>
      </w:r>
      <w:r w:rsidR="009A5AEE">
        <w:rPr>
          <w:rFonts w:ascii="Times New Roman" w:hAnsi="Times New Roman"/>
          <w:sz w:val="24"/>
          <w:szCs w:val="24"/>
        </w:rPr>
        <w:t>a</w:t>
      </w:r>
      <w:r w:rsidRPr="00A6400E">
        <w:rPr>
          <w:rFonts w:ascii="Times New Roman" w:hAnsi="Times New Roman"/>
          <w:sz w:val="24"/>
          <w:szCs w:val="24"/>
        </w:rPr>
        <w:t xml:space="preserve"> </w:t>
      </w:r>
      <w:r w:rsidR="009A5AEE">
        <w:rPr>
          <w:rFonts w:ascii="Times New Roman" w:hAnsi="Times New Roman"/>
          <w:sz w:val="24"/>
          <w:szCs w:val="24"/>
        </w:rPr>
        <w:t>dostaw</w:t>
      </w:r>
      <w:r w:rsidR="004A71F0">
        <w:rPr>
          <w:rFonts w:ascii="Times New Roman" w:hAnsi="Times New Roman"/>
          <w:sz w:val="24"/>
          <w:szCs w:val="24"/>
        </w:rPr>
        <w:t>:</w:t>
      </w:r>
    </w:p>
    <w:p w:rsidR="009A5AEE" w:rsidRPr="009A5AEE" w:rsidRDefault="009A5AEE" w:rsidP="009A5AEE">
      <w:pPr>
        <w:pStyle w:val="Akapitzlist"/>
        <w:spacing w:line="360" w:lineRule="auto"/>
        <w:ind w:left="993"/>
        <w:jc w:val="both"/>
        <w:rPr>
          <w:rFonts w:ascii="Times New Roman" w:hAnsi="Times New Roman" w:cs="Times New Roman"/>
          <w:color w:val="000000"/>
        </w:rPr>
      </w:pPr>
      <w:r w:rsidRPr="009A5AEE">
        <w:rPr>
          <w:rFonts w:ascii="Times New Roman" w:hAnsi="Times New Roman" w:cs="Times New Roman"/>
        </w:rPr>
        <w:t xml:space="preserve">Krajowa Informacja Skarbowa, ul. Teodora </w:t>
      </w:r>
      <w:proofErr w:type="spellStart"/>
      <w:r w:rsidRPr="009A5AEE">
        <w:rPr>
          <w:rFonts w:ascii="Times New Roman" w:hAnsi="Times New Roman" w:cs="Times New Roman"/>
        </w:rPr>
        <w:t>Sixta</w:t>
      </w:r>
      <w:proofErr w:type="spellEnd"/>
      <w:r w:rsidRPr="009A5AEE">
        <w:rPr>
          <w:rFonts w:ascii="Times New Roman" w:hAnsi="Times New Roman" w:cs="Times New Roman"/>
        </w:rPr>
        <w:t xml:space="preserve"> 17, 43-300 Bielsko-Biała – 17 sztuk monitorów</w:t>
      </w:r>
      <w:r w:rsidRPr="009A5AEE">
        <w:rPr>
          <w:rFonts w:ascii="Times New Roman" w:hAnsi="Times New Roman" w:cs="Times New Roman"/>
          <w:bCs/>
          <w:color w:val="000000"/>
        </w:rPr>
        <w:t>.</w:t>
      </w:r>
    </w:p>
    <w:p w:rsidR="009A5AEE" w:rsidRPr="009A5AEE" w:rsidRDefault="009A5AEE" w:rsidP="009A5AEE">
      <w:pPr>
        <w:pStyle w:val="Akapitzlist"/>
        <w:spacing w:line="360" w:lineRule="auto"/>
        <w:ind w:left="993"/>
        <w:jc w:val="both"/>
        <w:rPr>
          <w:rFonts w:ascii="Times New Roman" w:hAnsi="Times New Roman" w:cs="Times New Roman"/>
          <w:color w:val="000000"/>
        </w:rPr>
      </w:pPr>
      <w:r w:rsidRPr="009A5AEE">
        <w:rPr>
          <w:rFonts w:ascii="Times New Roman" w:hAnsi="Times New Roman" w:cs="Times New Roman"/>
          <w:color w:val="000000"/>
        </w:rPr>
        <w:t>Krajowa Informacja Skarbowa Delegatura w Piotrkowie Trybunalskim, ul. Wronia 65,</w:t>
      </w:r>
      <w:r w:rsidRPr="009A5AEE">
        <w:rPr>
          <w:rFonts w:ascii="Times New Roman" w:hAnsi="Times New Roman" w:cs="Times New Roman"/>
          <w:color w:val="000000"/>
        </w:rPr>
        <w:br/>
        <w:t>97-300 Piotrków Trybunalski – 8 sztuk monitorów.</w:t>
      </w:r>
    </w:p>
    <w:p w:rsidR="009A5AEE" w:rsidRPr="009A5AEE" w:rsidRDefault="009A5AEE" w:rsidP="009A5AEE">
      <w:pPr>
        <w:pStyle w:val="Akapitzlist"/>
        <w:spacing w:line="360" w:lineRule="auto"/>
        <w:ind w:left="993"/>
        <w:jc w:val="both"/>
        <w:rPr>
          <w:rFonts w:ascii="Times New Roman" w:hAnsi="Times New Roman" w:cs="Times New Roman"/>
          <w:color w:val="000000"/>
        </w:rPr>
      </w:pPr>
      <w:r w:rsidRPr="009A5AEE">
        <w:rPr>
          <w:rFonts w:ascii="Times New Roman" w:hAnsi="Times New Roman" w:cs="Times New Roman"/>
          <w:color w:val="000000"/>
        </w:rPr>
        <w:t>Krajowa Informacja Skarbowa Delegatura w Toruniu, ul. Św. Jakuba 20, 47-100 Toruń – 60 sztuk monitorów.</w:t>
      </w:r>
    </w:p>
    <w:p w:rsidR="008F7161" w:rsidRPr="00A6400E" w:rsidRDefault="005B1B8B" w:rsidP="00FA78A1">
      <w:pPr>
        <w:numPr>
          <w:ilvl w:val="1"/>
          <w:numId w:val="3"/>
        </w:numPr>
        <w:spacing w:after="0" w:line="360" w:lineRule="auto"/>
        <w:ind w:left="993" w:hanging="567"/>
        <w:jc w:val="both"/>
        <w:rPr>
          <w:rFonts w:ascii="Times New Roman" w:hAnsi="Times New Roman"/>
          <w:sz w:val="24"/>
          <w:szCs w:val="24"/>
        </w:rPr>
      </w:pPr>
      <w:r w:rsidRPr="00A6400E">
        <w:rPr>
          <w:rFonts w:ascii="Times New Roman" w:hAnsi="Times New Roman"/>
          <w:sz w:val="24"/>
          <w:szCs w:val="24"/>
        </w:rPr>
        <w:t>Termin dostawy:</w:t>
      </w:r>
      <w:r w:rsidRPr="00A6400E">
        <w:rPr>
          <w:rFonts w:ascii="Times New Roman" w:hAnsi="Times New Roman"/>
          <w:b/>
          <w:sz w:val="24"/>
          <w:szCs w:val="24"/>
        </w:rPr>
        <w:t xml:space="preserve"> </w:t>
      </w:r>
      <w:r w:rsidR="009A5AEE" w:rsidRPr="000869DC">
        <w:rPr>
          <w:rFonts w:ascii="Times New Roman" w:hAnsi="Times New Roman" w:cs="Times New Roman"/>
          <w:color w:val="000000"/>
          <w:sz w:val="24"/>
          <w:szCs w:val="24"/>
        </w:rPr>
        <w:t xml:space="preserve">Wykonawca musi zakończyć całość dostaw w terminie </w:t>
      </w:r>
      <w:r w:rsidR="009A5AEE" w:rsidRPr="000869DC">
        <w:rPr>
          <w:rFonts w:ascii="Times New Roman" w:hAnsi="Times New Roman" w:cs="Times New Roman"/>
          <w:b/>
          <w:color w:val="000000"/>
          <w:sz w:val="24"/>
          <w:szCs w:val="24"/>
          <w:u w:val="single"/>
        </w:rPr>
        <w:t>do 2</w:t>
      </w:r>
      <w:r w:rsidR="009A5AEE">
        <w:rPr>
          <w:rFonts w:ascii="Times New Roman" w:hAnsi="Times New Roman" w:cs="Times New Roman"/>
          <w:b/>
          <w:color w:val="000000"/>
          <w:sz w:val="24"/>
          <w:szCs w:val="24"/>
          <w:u w:val="single"/>
        </w:rPr>
        <w:t>8</w:t>
      </w:r>
      <w:r w:rsidR="009A5AEE" w:rsidRPr="000869DC">
        <w:rPr>
          <w:rFonts w:ascii="Times New Roman" w:hAnsi="Times New Roman" w:cs="Times New Roman"/>
          <w:b/>
          <w:color w:val="000000"/>
          <w:sz w:val="24"/>
          <w:szCs w:val="24"/>
          <w:u w:val="single"/>
        </w:rPr>
        <w:t xml:space="preserve"> grudnia 2018 roku</w:t>
      </w:r>
      <w:r w:rsidR="009A5AEE" w:rsidRPr="000869DC">
        <w:rPr>
          <w:rFonts w:ascii="Times New Roman" w:hAnsi="Times New Roman" w:cs="Times New Roman"/>
          <w:color w:val="000000"/>
          <w:sz w:val="24"/>
          <w:szCs w:val="24"/>
        </w:rPr>
        <w:t>. Potwierdzeniem zakończenia dostawy jest podpisany przez Zamawiającego i</w:t>
      </w:r>
      <w:r w:rsidR="009A5AEE">
        <w:rPr>
          <w:rFonts w:ascii="Times New Roman" w:hAnsi="Times New Roman" w:cs="Times New Roman"/>
          <w:color w:val="000000"/>
          <w:sz w:val="24"/>
          <w:szCs w:val="24"/>
        </w:rPr>
        <w:t> </w:t>
      </w:r>
      <w:r w:rsidR="009A5AEE" w:rsidRPr="000869DC">
        <w:rPr>
          <w:rFonts w:ascii="Times New Roman" w:hAnsi="Times New Roman" w:cs="Times New Roman"/>
          <w:color w:val="000000"/>
          <w:sz w:val="24"/>
          <w:szCs w:val="24"/>
        </w:rPr>
        <w:t>Wykonawcę bez zastrzeżeń protokół odbioru końcowego. Brak realizacji dostawy w ww. terminie przez Wykonawcę uprawnia Zamawiającego do odstąpienia od umowy w całości lub w niezrealizowanej części bez roszczeń finansowych Wykonawcy z tego tytułu. Fakturę Wykonawca dostarczy do Zamawiającego najpóźniej w ciągu jednego dnia od dnia podpisania przez strony bez zastrzeżeń protokołu odbioru końcowego jednak nie później niż 2</w:t>
      </w:r>
      <w:r w:rsidR="009A5AEE">
        <w:rPr>
          <w:rFonts w:ascii="Times New Roman" w:hAnsi="Times New Roman" w:cs="Times New Roman"/>
          <w:color w:val="000000"/>
          <w:sz w:val="24"/>
          <w:szCs w:val="24"/>
        </w:rPr>
        <w:t>8</w:t>
      </w:r>
      <w:r w:rsidR="009A5AEE" w:rsidRPr="000869DC">
        <w:rPr>
          <w:rFonts w:ascii="Times New Roman" w:hAnsi="Times New Roman" w:cs="Times New Roman"/>
          <w:color w:val="000000"/>
          <w:sz w:val="24"/>
          <w:szCs w:val="24"/>
        </w:rPr>
        <w:t xml:space="preserve"> grudnia 2018 roku</w:t>
      </w:r>
    </w:p>
    <w:p w:rsidR="003603D5" w:rsidRPr="003603D5" w:rsidRDefault="003603D5" w:rsidP="00FA78A1">
      <w:pPr>
        <w:numPr>
          <w:ilvl w:val="1"/>
          <w:numId w:val="3"/>
        </w:numPr>
        <w:spacing w:after="0" w:line="360" w:lineRule="auto"/>
        <w:ind w:left="993" w:hanging="567"/>
        <w:jc w:val="both"/>
        <w:rPr>
          <w:rFonts w:ascii="Times New Roman" w:hAnsi="Times New Roman" w:cs="Times New Roman"/>
          <w:sz w:val="24"/>
          <w:szCs w:val="24"/>
        </w:rPr>
      </w:pPr>
      <w:r w:rsidRPr="003603D5">
        <w:rPr>
          <w:rFonts w:ascii="Times New Roman" w:hAnsi="Times New Roman" w:cs="Times New Roman"/>
          <w:color w:val="000000"/>
          <w:sz w:val="24"/>
          <w:szCs w:val="24"/>
        </w:rPr>
        <w:t xml:space="preserve">Koszt transportu oraz wyładunku i wniesienia oferowanego przez nas sprzętu do punktu wskazanego przez Zamawiającego w </w:t>
      </w:r>
      <w:r>
        <w:rPr>
          <w:rFonts w:ascii="Times New Roman" w:hAnsi="Times New Roman" w:cs="Times New Roman"/>
          <w:color w:val="000000"/>
          <w:sz w:val="24"/>
          <w:szCs w:val="24"/>
        </w:rPr>
        <w:t>Zaproszeniu jest</w:t>
      </w:r>
      <w:r w:rsidRPr="003603D5">
        <w:rPr>
          <w:rFonts w:ascii="Times New Roman" w:hAnsi="Times New Roman" w:cs="Times New Roman"/>
          <w:color w:val="000000"/>
          <w:sz w:val="24"/>
          <w:szCs w:val="24"/>
        </w:rPr>
        <w:t xml:space="preserve"> wliczony w cenę oferty</w:t>
      </w:r>
      <w:r>
        <w:rPr>
          <w:rFonts w:ascii="Times New Roman" w:hAnsi="Times New Roman" w:cs="Times New Roman"/>
          <w:color w:val="000000"/>
          <w:sz w:val="24"/>
          <w:szCs w:val="24"/>
        </w:rPr>
        <w:t>.</w:t>
      </w:r>
    </w:p>
    <w:p w:rsidR="005B1B8B" w:rsidRPr="003603D5" w:rsidRDefault="005B1B8B" w:rsidP="00FA78A1">
      <w:pPr>
        <w:numPr>
          <w:ilvl w:val="1"/>
          <w:numId w:val="3"/>
        </w:numPr>
        <w:spacing w:after="0" w:line="360" w:lineRule="auto"/>
        <w:ind w:left="993" w:hanging="567"/>
        <w:jc w:val="both"/>
        <w:rPr>
          <w:rFonts w:ascii="Times New Roman" w:hAnsi="Times New Roman" w:cs="Times New Roman"/>
          <w:sz w:val="24"/>
          <w:szCs w:val="24"/>
        </w:rPr>
      </w:pPr>
      <w:r w:rsidRPr="003603D5">
        <w:rPr>
          <w:rFonts w:ascii="Times New Roman" w:hAnsi="Times New Roman" w:cs="Times New Roman"/>
          <w:sz w:val="24"/>
          <w:szCs w:val="24"/>
        </w:rPr>
        <w:t>Odpowiedzialność za szkody powstałe w czasie transportu ponosi Wykonawca.</w:t>
      </w:r>
    </w:p>
    <w:p w:rsidR="005B1B8B" w:rsidRPr="003603D5" w:rsidRDefault="005B1B8B" w:rsidP="00FA78A1">
      <w:pPr>
        <w:numPr>
          <w:ilvl w:val="1"/>
          <w:numId w:val="3"/>
        </w:numPr>
        <w:spacing w:after="0" w:line="360" w:lineRule="auto"/>
        <w:ind w:left="993" w:hanging="567"/>
        <w:jc w:val="both"/>
        <w:rPr>
          <w:rFonts w:ascii="Times New Roman" w:hAnsi="Times New Roman" w:cs="Times New Roman"/>
          <w:sz w:val="24"/>
          <w:szCs w:val="24"/>
        </w:rPr>
      </w:pPr>
      <w:r w:rsidRPr="003603D5">
        <w:rPr>
          <w:rFonts w:ascii="Times New Roman" w:hAnsi="Times New Roman" w:cs="Times New Roman"/>
          <w:sz w:val="24"/>
          <w:szCs w:val="24"/>
        </w:rPr>
        <w:t>Odbi</w:t>
      </w:r>
      <w:r w:rsidR="00D92103">
        <w:rPr>
          <w:rFonts w:ascii="Times New Roman" w:hAnsi="Times New Roman" w:cs="Times New Roman"/>
          <w:sz w:val="24"/>
          <w:szCs w:val="24"/>
        </w:rPr>
        <w:t>oru</w:t>
      </w:r>
      <w:r w:rsidRPr="003603D5">
        <w:rPr>
          <w:rFonts w:ascii="Times New Roman" w:hAnsi="Times New Roman" w:cs="Times New Roman"/>
          <w:sz w:val="24"/>
          <w:szCs w:val="24"/>
        </w:rPr>
        <w:t xml:space="preserve"> przedmiotu zamówienia </w:t>
      </w:r>
      <w:r w:rsidR="00D92103">
        <w:rPr>
          <w:rFonts w:ascii="Times New Roman" w:hAnsi="Times New Roman" w:cs="Times New Roman"/>
          <w:sz w:val="24"/>
          <w:szCs w:val="24"/>
        </w:rPr>
        <w:t>do</w:t>
      </w:r>
      <w:r w:rsidRPr="003603D5">
        <w:rPr>
          <w:rFonts w:ascii="Times New Roman" w:hAnsi="Times New Roman" w:cs="Times New Roman"/>
          <w:sz w:val="24"/>
          <w:szCs w:val="24"/>
        </w:rPr>
        <w:t>kon</w:t>
      </w:r>
      <w:r w:rsidR="008F7161" w:rsidRPr="003603D5">
        <w:rPr>
          <w:rFonts w:ascii="Times New Roman" w:hAnsi="Times New Roman" w:cs="Times New Roman"/>
          <w:sz w:val="24"/>
          <w:szCs w:val="24"/>
        </w:rPr>
        <w:t>a</w:t>
      </w:r>
      <w:r w:rsidRPr="003603D5">
        <w:rPr>
          <w:rFonts w:ascii="Times New Roman" w:hAnsi="Times New Roman" w:cs="Times New Roman"/>
          <w:sz w:val="24"/>
          <w:szCs w:val="24"/>
        </w:rPr>
        <w:t xml:space="preserve"> Zamawiający w obecności Wykonawcy.</w:t>
      </w:r>
    </w:p>
    <w:p w:rsidR="005A7230" w:rsidRDefault="005A7230">
      <w:pPr>
        <w:rPr>
          <w:rFonts w:ascii="Times New Roman" w:hAnsi="Times New Roman"/>
          <w:b/>
          <w:bCs/>
          <w:sz w:val="24"/>
          <w:szCs w:val="24"/>
        </w:rPr>
      </w:pPr>
      <w:r>
        <w:rPr>
          <w:rFonts w:ascii="Times New Roman" w:hAnsi="Times New Roman"/>
          <w:b/>
          <w:bCs/>
          <w:sz w:val="24"/>
          <w:szCs w:val="24"/>
        </w:rPr>
        <w:br w:type="page"/>
      </w:r>
    </w:p>
    <w:p w:rsidR="005B1B8B" w:rsidRPr="005A7230" w:rsidRDefault="009A5AEE" w:rsidP="00386401">
      <w:pPr>
        <w:numPr>
          <w:ilvl w:val="0"/>
          <w:numId w:val="4"/>
        </w:numPr>
        <w:tabs>
          <w:tab w:val="clear" w:pos="360"/>
        </w:tabs>
        <w:spacing w:after="0" w:line="276" w:lineRule="auto"/>
        <w:ind w:left="426" w:hanging="284"/>
        <w:jc w:val="both"/>
        <w:rPr>
          <w:rFonts w:ascii="Times New Roman" w:hAnsi="Times New Roman"/>
          <w:b/>
          <w:bCs/>
          <w:sz w:val="24"/>
          <w:szCs w:val="24"/>
        </w:rPr>
      </w:pPr>
      <w:r>
        <w:rPr>
          <w:rFonts w:ascii="Times New Roman" w:hAnsi="Times New Roman"/>
          <w:b/>
          <w:bCs/>
          <w:sz w:val="24"/>
          <w:szCs w:val="24"/>
        </w:rPr>
        <w:lastRenderedPageBreak/>
        <w:t>Warunki serwisu</w:t>
      </w:r>
      <w:r w:rsidR="005B1B8B" w:rsidRPr="00A6400E">
        <w:rPr>
          <w:rFonts w:ascii="Times New Roman" w:hAnsi="Times New Roman"/>
          <w:bCs/>
          <w:sz w:val="24"/>
          <w:szCs w:val="24"/>
        </w:rPr>
        <w:t>.</w:t>
      </w:r>
    </w:p>
    <w:p w:rsidR="005A7230" w:rsidRPr="00EF6F67" w:rsidRDefault="005A7230" w:rsidP="005A7230">
      <w:pPr>
        <w:pStyle w:val="Akapitzlist"/>
        <w:numPr>
          <w:ilvl w:val="1"/>
          <w:numId w:val="4"/>
        </w:numPr>
        <w:tabs>
          <w:tab w:val="clear" w:pos="763"/>
        </w:tabs>
        <w:autoSpaceDE w:val="0"/>
        <w:autoSpaceDN w:val="0"/>
        <w:adjustRightInd w:val="0"/>
        <w:spacing w:after="200" w:line="360" w:lineRule="auto"/>
        <w:ind w:left="993" w:hanging="590"/>
        <w:jc w:val="both"/>
        <w:rPr>
          <w:rFonts w:ascii="Times New Roman" w:eastAsiaTheme="minorHAnsi" w:hAnsi="Times New Roman"/>
        </w:rPr>
      </w:pPr>
      <w:r w:rsidRPr="00EF6F67">
        <w:rPr>
          <w:rFonts w:ascii="Times New Roman" w:eastAsiaTheme="minorHAnsi" w:hAnsi="Times New Roman"/>
        </w:rPr>
        <w:t>Wykonawca zapewnia w okresie gwarancji i rękojmi bezpłatne usługi serwisowe na dostarczony sprzęt (w tym przeglądy gwarancyjne</w:t>
      </w:r>
      <w:r>
        <w:rPr>
          <w:rFonts w:ascii="Times New Roman" w:eastAsiaTheme="minorHAnsi" w:hAnsi="Times New Roman"/>
        </w:rPr>
        <w:t xml:space="preserve"> i konserwacyjne</w:t>
      </w:r>
      <w:r w:rsidRPr="00EF6F67">
        <w:rPr>
          <w:rFonts w:ascii="Times New Roman" w:eastAsiaTheme="minorHAnsi" w:hAnsi="Times New Roman"/>
        </w:rPr>
        <w:t>, jeśli będą wymagane</w:t>
      </w:r>
      <w:r>
        <w:rPr>
          <w:rFonts w:ascii="Times New Roman" w:eastAsiaTheme="minorHAnsi" w:hAnsi="Times New Roman"/>
        </w:rPr>
        <w:t xml:space="preserve"> przez producenta</w:t>
      </w:r>
      <w:r w:rsidRPr="00EF6F67">
        <w:rPr>
          <w:rFonts w:ascii="Times New Roman" w:eastAsiaTheme="minorHAnsi" w:hAnsi="Times New Roman"/>
        </w:rPr>
        <w:t>).</w:t>
      </w:r>
    </w:p>
    <w:p w:rsidR="005A7230" w:rsidRPr="00EF6F67" w:rsidRDefault="005A7230" w:rsidP="005A7230">
      <w:pPr>
        <w:pStyle w:val="Akapitzlist"/>
        <w:numPr>
          <w:ilvl w:val="1"/>
          <w:numId w:val="4"/>
        </w:numPr>
        <w:tabs>
          <w:tab w:val="clear" w:pos="763"/>
        </w:tabs>
        <w:autoSpaceDE w:val="0"/>
        <w:autoSpaceDN w:val="0"/>
        <w:adjustRightInd w:val="0"/>
        <w:spacing w:after="200" w:line="360" w:lineRule="auto"/>
        <w:ind w:left="993" w:hanging="590"/>
        <w:jc w:val="both"/>
        <w:rPr>
          <w:rFonts w:ascii="Times New Roman" w:eastAsiaTheme="minorHAnsi" w:hAnsi="Times New Roman"/>
        </w:rPr>
      </w:pPr>
      <w:r>
        <w:rPr>
          <w:rFonts w:ascii="Times New Roman" w:eastAsiaTheme="minorHAnsi" w:hAnsi="Times New Roman"/>
        </w:rPr>
        <w:t>Realizacja gwarancji typu DOOR-TO-DOOR. Odebranie uszkodzonego sprzętu w czasie 24 godzin od momentu zgłoszenia awarii</w:t>
      </w:r>
      <w:r w:rsidRPr="00EF6F67">
        <w:rPr>
          <w:rFonts w:ascii="Times New Roman" w:eastAsiaTheme="minorHAnsi" w:hAnsi="Times New Roman"/>
        </w:rPr>
        <w:t>, z wyjątkiem dni ustawowo wolnych od pracy.</w:t>
      </w:r>
    </w:p>
    <w:p w:rsidR="005A7230" w:rsidRPr="00EF6F67" w:rsidRDefault="005A7230" w:rsidP="005A7230">
      <w:pPr>
        <w:pStyle w:val="Akapitzlist"/>
        <w:numPr>
          <w:ilvl w:val="1"/>
          <w:numId w:val="4"/>
        </w:numPr>
        <w:tabs>
          <w:tab w:val="clear" w:pos="763"/>
        </w:tabs>
        <w:autoSpaceDE w:val="0"/>
        <w:autoSpaceDN w:val="0"/>
        <w:adjustRightInd w:val="0"/>
        <w:spacing w:after="200" w:line="360" w:lineRule="auto"/>
        <w:ind w:left="993" w:hanging="590"/>
        <w:jc w:val="both"/>
        <w:rPr>
          <w:rFonts w:ascii="Times New Roman" w:eastAsiaTheme="minorHAnsi" w:hAnsi="Times New Roman"/>
        </w:rPr>
      </w:pPr>
      <w:r w:rsidRPr="00EF6F67">
        <w:rPr>
          <w:rFonts w:ascii="Times New Roman" w:eastAsiaTheme="minorHAnsi" w:hAnsi="Times New Roman"/>
        </w:rPr>
        <w:t>W przypadku niewykonania naprawy w terminie 14 dni kalendarzowych od daty zgłoszenia awarii, wady, bądź usterki lub ponownego wystąpienia awarii, wady lub usterki sprzętu po wykonaniu trzech (3) napraw Wykonawca zobowiązuje się do wymiany sprzętu na nowy, wolny od wad w terminie do dwóch tygodni od zaistnienia okoliczności powodujących wymianę. Na ten sprzęt okres gwarancji biegnie na nowo od dnia uruchomienia w miejscu użytkowania.</w:t>
      </w:r>
    </w:p>
    <w:p w:rsidR="005A7230" w:rsidRPr="00EF6F67" w:rsidRDefault="005A7230" w:rsidP="005A7230">
      <w:pPr>
        <w:pStyle w:val="Akapitzlist"/>
        <w:numPr>
          <w:ilvl w:val="1"/>
          <w:numId w:val="4"/>
        </w:numPr>
        <w:tabs>
          <w:tab w:val="clear" w:pos="763"/>
        </w:tabs>
        <w:autoSpaceDE w:val="0"/>
        <w:autoSpaceDN w:val="0"/>
        <w:adjustRightInd w:val="0"/>
        <w:spacing w:after="200" w:line="360" w:lineRule="auto"/>
        <w:ind w:left="993" w:hanging="590"/>
        <w:jc w:val="both"/>
        <w:rPr>
          <w:rFonts w:ascii="Times New Roman" w:eastAsiaTheme="minorHAnsi" w:hAnsi="Times New Roman"/>
        </w:rPr>
      </w:pPr>
      <w:r w:rsidRPr="00EF6F67">
        <w:rPr>
          <w:rFonts w:ascii="Times New Roman" w:eastAsiaTheme="minorHAnsi" w:hAnsi="Times New Roman"/>
        </w:rPr>
        <w:t>W razie konieczności usunięcia awarii, wady, usterki, dostarczenia sprzętu zastępczego, wymiany na nowy, wolny od wad.</w:t>
      </w:r>
    </w:p>
    <w:p w:rsidR="005A7230" w:rsidRPr="005A7230" w:rsidRDefault="005A7230" w:rsidP="005A7230">
      <w:pPr>
        <w:pStyle w:val="Akapitzlist"/>
        <w:numPr>
          <w:ilvl w:val="1"/>
          <w:numId w:val="4"/>
        </w:numPr>
        <w:tabs>
          <w:tab w:val="clear" w:pos="763"/>
        </w:tabs>
        <w:autoSpaceDE w:val="0"/>
        <w:autoSpaceDN w:val="0"/>
        <w:adjustRightInd w:val="0"/>
        <w:spacing w:after="200" w:line="360" w:lineRule="auto"/>
        <w:ind w:left="993" w:hanging="590"/>
        <w:jc w:val="both"/>
        <w:rPr>
          <w:rFonts w:ascii="Times New Roman" w:hAnsi="Times New Roman"/>
        </w:rPr>
      </w:pPr>
      <w:r w:rsidRPr="005A7230">
        <w:rPr>
          <w:rFonts w:ascii="Times New Roman" w:hAnsi="Times New Roman"/>
        </w:rPr>
        <w:t>Okres gwarancji i rękojmi zostanie przedłużony o łączną liczbę dni, w których sprzęt był wyłączony z eksploatacji, z powodu naprawy podczas trwania okresu gwarancyjnego. Liczbę tę określa się jako liczbę dni, która upłynęła między datą zgłoszenia uszkodzenia, a datą naprawy.</w:t>
      </w:r>
    </w:p>
    <w:p w:rsidR="005A7230" w:rsidRPr="005A7230" w:rsidRDefault="005A7230" w:rsidP="005A7230">
      <w:pPr>
        <w:pStyle w:val="Akapitzlist"/>
        <w:numPr>
          <w:ilvl w:val="1"/>
          <w:numId w:val="4"/>
        </w:numPr>
        <w:tabs>
          <w:tab w:val="clear" w:pos="763"/>
        </w:tabs>
        <w:autoSpaceDE w:val="0"/>
        <w:autoSpaceDN w:val="0"/>
        <w:adjustRightInd w:val="0"/>
        <w:spacing w:after="200" w:line="360" w:lineRule="auto"/>
        <w:ind w:left="993" w:hanging="590"/>
        <w:jc w:val="both"/>
        <w:rPr>
          <w:rFonts w:ascii="Times New Roman" w:hAnsi="Times New Roman"/>
        </w:rPr>
      </w:pPr>
      <w:r w:rsidRPr="005A7230">
        <w:rPr>
          <w:rFonts w:ascii="Times New Roman" w:hAnsi="Times New Roman"/>
        </w:rPr>
        <w:t>Firma serwisująca dostarczony sprzęt posiada autoryzację producenta sprzętu.</w:t>
      </w:r>
    </w:p>
    <w:p w:rsidR="005A7230" w:rsidRPr="005A7230" w:rsidRDefault="005A7230" w:rsidP="005A7230">
      <w:pPr>
        <w:pStyle w:val="Akapitzlist"/>
        <w:numPr>
          <w:ilvl w:val="1"/>
          <w:numId w:val="4"/>
        </w:numPr>
        <w:tabs>
          <w:tab w:val="clear" w:pos="763"/>
        </w:tabs>
        <w:autoSpaceDE w:val="0"/>
        <w:autoSpaceDN w:val="0"/>
        <w:adjustRightInd w:val="0"/>
        <w:spacing w:after="200" w:line="360" w:lineRule="auto"/>
        <w:ind w:left="993" w:hanging="590"/>
        <w:jc w:val="both"/>
        <w:rPr>
          <w:rFonts w:ascii="Times New Roman" w:hAnsi="Times New Roman"/>
        </w:rPr>
      </w:pPr>
      <w:r w:rsidRPr="005A7230">
        <w:rPr>
          <w:rFonts w:ascii="Times New Roman" w:hAnsi="Times New Roman"/>
        </w:rPr>
        <w:t>Każda naprawa musi być potwierdzona protokołem z naprawy.</w:t>
      </w:r>
    </w:p>
    <w:p w:rsidR="005A7230" w:rsidRDefault="005A7230" w:rsidP="005A7230">
      <w:pPr>
        <w:pStyle w:val="Akapitzlist"/>
        <w:numPr>
          <w:ilvl w:val="1"/>
          <w:numId w:val="4"/>
        </w:numPr>
        <w:tabs>
          <w:tab w:val="clear" w:pos="763"/>
        </w:tabs>
        <w:autoSpaceDE w:val="0"/>
        <w:autoSpaceDN w:val="0"/>
        <w:adjustRightInd w:val="0"/>
        <w:spacing w:line="360" w:lineRule="auto"/>
        <w:ind w:left="993" w:hanging="590"/>
        <w:jc w:val="both"/>
        <w:rPr>
          <w:rFonts w:ascii="Times New Roman" w:hAnsi="Times New Roman"/>
        </w:rPr>
      </w:pPr>
      <w:r w:rsidRPr="005A7230">
        <w:rPr>
          <w:rFonts w:ascii="Times New Roman" w:hAnsi="Times New Roman"/>
        </w:rPr>
        <w:t>Zamawiający zobowiązuje się o wszelkich wadach lub usterkach sprzętu informować Wykonawcę w ciągu 48 godzin (w czasie godzin pracy) od momentu wykrycia uszkodzenia lub niewłaściwej pracy urządzenia.</w:t>
      </w:r>
    </w:p>
    <w:p w:rsidR="009E5FE8" w:rsidRPr="009E5FE8" w:rsidRDefault="009E5FE8" w:rsidP="009E5FE8">
      <w:pPr>
        <w:numPr>
          <w:ilvl w:val="1"/>
          <w:numId w:val="4"/>
        </w:numPr>
        <w:suppressAutoHyphens/>
        <w:spacing w:after="120" w:line="276" w:lineRule="auto"/>
        <w:jc w:val="both"/>
        <w:rPr>
          <w:rFonts w:ascii="Times New Roman" w:hAnsi="Times New Roman" w:cs="Times New Roman"/>
          <w:color w:val="000000"/>
          <w:sz w:val="24"/>
          <w:szCs w:val="24"/>
        </w:rPr>
      </w:pPr>
      <w:r w:rsidRPr="009E5FE8">
        <w:rPr>
          <w:rFonts w:ascii="Times New Roman" w:hAnsi="Times New Roman" w:cs="Times New Roman"/>
          <w:bCs/>
          <w:color w:val="000000"/>
          <w:sz w:val="24"/>
          <w:szCs w:val="24"/>
        </w:rPr>
        <w:t>Firmą świadczącą usługę serwisu gwarancyjnego proponowanego przez naszą firmę sprzętu komputerowego będzie:</w:t>
      </w:r>
    </w:p>
    <w:p w:rsidR="009E5FE8" w:rsidRPr="009E5FE8" w:rsidRDefault="009E5FE8" w:rsidP="009E5FE8">
      <w:pPr>
        <w:tabs>
          <w:tab w:val="left" w:pos="360"/>
        </w:tabs>
        <w:spacing w:after="240" w:line="276" w:lineRule="auto"/>
        <w:ind w:left="567"/>
        <w:rPr>
          <w:rFonts w:ascii="Times New Roman" w:hAnsi="Times New Roman" w:cs="Times New Roman"/>
          <w:bCs/>
          <w:color w:val="000000"/>
          <w:sz w:val="24"/>
          <w:szCs w:val="24"/>
        </w:rPr>
      </w:pPr>
      <w:r w:rsidRPr="009E5FE8">
        <w:rPr>
          <w:rFonts w:ascii="Times New Roman" w:hAnsi="Times New Roman" w:cs="Times New Roman"/>
          <w:bCs/>
          <w:color w:val="000000"/>
          <w:sz w:val="24"/>
          <w:szCs w:val="24"/>
        </w:rPr>
        <w:t>.................................................................................................................................</w:t>
      </w:r>
      <w:r>
        <w:rPr>
          <w:rFonts w:ascii="Times New Roman" w:hAnsi="Times New Roman" w:cs="Times New Roman"/>
          <w:bCs/>
          <w:color w:val="000000"/>
          <w:sz w:val="24"/>
          <w:szCs w:val="24"/>
        </w:rPr>
        <w:t>......................</w:t>
      </w:r>
    </w:p>
    <w:p w:rsidR="009E5FE8" w:rsidRPr="009E5FE8" w:rsidRDefault="009E5FE8" w:rsidP="009E5FE8">
      <w:pPr>
        <w:tabs>
          <w:tab w:val="left" w:pos="360"/>
        </w:tabs>
        <w:spacing w:after="240" w:line="276" w:lineRule="auto"/>
        <w:ind w:left="567"/>
        <w:rPr>
          <w:rFonts w:ascii="Times New Roman" w:hAnsi="Times New Roman" w:cs="Times New Roman"/>
          <w:bCs/>
          <w:color w:val="000000"/>
          <w:sz w:val="24"/>
          <w:szCs w:val="24"/>
        </w:rPr>
      </w:pPr>
      <w:r w:rsidRPr="009E5FE8">
        <w:rPr>
          <w:rFonts w:ascii="Times New Roman" w:hAnsi="Times New Roman" w:cs="Times New Roman"/>
          <w:bCs/>
          <w:color w:val="000000"/>
          <w:sz w:val="24"/>
          <w:szCs w:val="24"/>
        </w:rPr>
        <w:t>z siedzibą w ...................................................... przy ulicy ..</w:t>
      </w:r>
      <w:r>
        <w:rPr>
          <w:rFonts w:ascii="Times New Roman" w:hAnsi="Times New Roman" w:cs="Times New Roman"/>
          <w:bCs/>
          <w:color w:val="000000"/>
          <w:sz w:val="24"/>
          <w:szCs w:val="24"/>
        </w:rPr>
        <w:t>......................</w:t>
      </w:r>
      <w:r w:rsidRPr="009E5FE8">
        <w:rPr>
          <w:rFonts w:ascii="Times New Roman" w:hAnsi="Times New Roman" w:cs="Times New Roman"/>
          <w:bCs/>
          <w:color w:val="000000"/>
          <w:sz w:val="24"/>
          <w:szCs w:val="24"/>
        </w:rPr>
        <w:t>.................................</w:t>
      </w:r>
    </w:p>
    <w:p w:rsidR="009E5FE8" w:rsidRPr="009E5FE8" w:rsidRDefault="009E5FE8" w:rsidP="009E5FE8">
      <w:pPr>
        <w:spacing w:after="120" w:line="276" w:lineRule="auto"/>
        <w:jc w:val="both"/>
        <w:rPr>
          <w:rFonts w:ascii="Times New Roman" w:hAnsi="Times New Roman" w:cs="Times New Roman"/>
          <w:b/>
          <w:bCs/>
          <w:color w:val="000000"/>
          <w:sz w:val="24"/>
          <w:szCs w:val="24"/>
        </w:rPr>
      </w:pPr>
      <w:r w:rsidRPr="009E5FE8">
        <w:rPr>
          <w:rFonts w:ascii="Times New Roman" w:hAnsi="Times New Roman" w:cs="Times New Roman"/>
          <w:b/>
          <w:bCs/>
          <w:color w:val="000000"/>
          <w:sz w:val="24"/>
          <w:szCs w:val="24"/>
        </w:rPr>
        <w:t>Dodatkowe wymagania:</w:t>
      </w:r>
    </w:p>
    <w:p w:rsidR="009E5FE8" w:rsidRPr="009E5FE8" w:rsidRDefault="009E5FE8" w:rsidP="009E5FE8">
      <w:pPr>
        <w:numPr>
          <w:ilvl w:val="0"/>
          <w:numId w:val="18"/>
        </w:numPr>
        <w:tabs>
          <w:tab w:val="clear" w:pos="360"/>
        </w:tabs>
        <w:suppressAutoHyphens/>
        <w:spacing w:after="120" w:line="276" w:lineRule="auto"/>
        <w:ind w:left="851" w:hanging="425"/>
        <w:jc w:val="both"/>
        <w:rPr>
          <w:rFonts w:ascii="Times New Roman" w:hAnsi="Times New Roman" w:cs="Times New Roman"/>
          <w:color w:val="000000"/>
          <w:sz w:val="24"/>
          <w:szCs w:val="24"/>
        </w:rPr>
      </w:pPr>
      <w:r w:rsidRPr="009E5FE8">
        <w:rPr>
          <w:rFonts w:ascii="Times New Roman" w:hAnsi="Times New Roman" w:cs="Times New Roman"/>
          <w:color w:val="000000"/>
          <w:sz w:val="24"/>
          <w:szCs w:val="24"/>
        </w:rPr>
        <w:t>Wykonawca zobowiązuje się do rejestracji dostarczonego sprzętu komputerowego w</w:t>
      </w:r>
      <w:r>
        <w:rPr>
          <w:rFonts w:ascii="Times New Roman" w:hAnsi="Times New Roman" w:cs="Times New Roman"/>
          <w:color w:val="000000"/>
          <w:sz w:val="24"/>
          <w:szCs w:val="24"/>
        </w:rPr>
        <w:t> </w:t>
      </w:r>
      <w:r w:rsidRPr="009E5FE8">
        <w:rPr>
          <w:rFonts w:ascii="Times New Roman" w:hAnsi="Times New Roman" w:cs="Times New Roman"/>
          <w:color w:val="000000"/>
          <w:sz w:val="24"/>
          <w:szCs w:val="24"/>
        </w:rPr>
        <w:t>systemie producenta, jeżeli jest to wymagane.</w:t>
      </w:r>
    </w:p>
    <w:p w:rsidR="009E5FE8" w:rsidRPr="009E5FE8" w:rsidRDefault="009E5FE8" w:rsidP="009E5FE8">
      <w:pPr>
        <w:numPr>
          <w:ilvl w:val="0"/>
          <w:numId w:val="18"/>
        </w:numPr>
        <w:tabs>
          <w:tab w:val="clear" w:pos="360"/>
        </w:tabs>
        <w:suppressAutoHyphens/>
        <w:spacing w:after="120" w:line="276" w:lineRule="auto"/>
        <w:ind w:left="851" w:hanging="425"/>
        <w:jc w:val="both"/>
        <w:rPr>
          <w:rFonts w:ascii="Times New Roman" w:hAnsi="Times New Roman" w:cs="Times New Roman"/>
          <w:color w:val="000000"/>
          <w:sz w:val="24"/>
          <w:szCs w:val="24"/>
        </w:rPr>
      </w:pPr>
      <w:r w:rsidRPr="009E5FE8">
        <w:rPr>
          <w:rFonts w:ascii="Times New Roman" w:hAnsi="Times New Roman" w:cs="Times New Roman"/>
          <w:color w:val="000000"/>
          <w:sz w:val="24"/>
          <w:szCs w:val="24"/>
        </w:rPr>
        <w:t>Zamawiający nie ma obowiązku przechowywania opakowań.</w:t>
      </w:r>
    </w:p>
    <w:p w:rsidR="009E5FE8" w:rsidRDefault="009E5FE8" w:rsidP="009E5FE8">
      <w:pPr>
        <w:spacing w:before="120" w:after="0" w:line="360" w:lineRule="auto"/>
        <w:ind w:left="426"/>
        <w:jc w:val="both"/>
        <w:rPr>
          <w:rFonts w:ascii="Times New Roman" w:hAnsi="Times New Roman"/>
          <w:b/>
          <w:bCs/>
          <w:sz w:val="24"/>
          <w:szCs w:val="24"/>
        </w:rPr>
      </w:pPr>
    </w:p>
    <w:p w:rsidR="00A01BE8" w:rsidRDefault="00A01BE8">
      <w:pPr>
        <w:rPr>
          <w:rFonts w:ascii="Times New Roman" w:hAnsi="Times New Roman"/>
          <w:b/>
          <w:bCs/>
          <w:sz w:val="24"/>
          <w:szCs w:val="24"/>
        </w:rPr>
      </w:pPr>
      <w:r>
        <w:rPr>
          <w:rFonts w:ascii="Times New Roman" w:hAnsi="Times New Roman"/>
          <w:b/>
          <w:bCs/>
          <w:sz w:val="24"/>
          <w:szCs w:val="24"/>
        </w:rPr>
        <w:br w:type="page"/>
      </w:r>
    </w:p>
    <w:p w:rsidR="005B1B8B" w:rsidRPr="00A6400E" w:rsidRDefault="005B1B8B" w:rsidP="001A5E51">
      <w:pPr>
        <w:numPr>
          <w:ilvl w:val="0"/>
          <w:numId w:val="4"/>
        </w:numPr>
        <w:spacing w:before="120" w:after="0" w:line="360" w:lineRule="auto"/>
        <w:ind w:left="426" w:hanging="284"/>
        <w:jc w:val="both"/>
        <w:rPr>
          <w:rFonts w:ascii="Times New Roman" w:hAnsi="Times New Roman"/>
          <w:b/>
          <w:bCs/>
          <w:sz w:val="24"/>
          <w:szCs w:val="24"/>
        </w:rPr>
      </w:pPr>
      <w:r w:rsidRPr="00A6400E">
        <w:rPr>
          <w:rFonts w:ascii="Times New Roman" w:hAnsi="Times New Roman"/>
          <w:b/>
          <w:bCs/>
          <w:sz w:val="24"/>
          <w:szCs w:val="24"/>
        </w:rPr>
        <w:lastRenderedPageBreak/>
        <w:t>Warunki płatności</w:t>
      </w:r>
      <w:r w:rsidRPr="00A6400E">
        <w:rPr>
          <w:rFonts w:ascii="Times New Roman" w:hAnsi="Times New Roman"/>
          <w:bCs/>
          <w:sz w:val="24"/>
          <w:szCs w:val="24"/>
        </w:rPr>
        <w:t>.</w:t>
      </w:r>
    </w:p>
    <w:p w:rsidR="00FE7709" w:rsidRPr="00FE7709" w:rsidRDefault="00FE7709" w:rsidP="001A5E51">
      <w:pPr>
        <w:pStyle w:val="Akapitzlist"/>
        <w:spacing w:line="360" w:lineRule="auto"/>
        <w:ind w:left="360"/>
        <w:jc w:val="both"/>
        <w:rPr>
          <w:rFonts w:ascii="Times New Roman" w:hAnsi="Times New Roman"/>
        </w:rPr>
      </w:pPr>
      <w:r w:rsidRPr="00FE7709">
        <w:rPr>
          <w:rFonts w:ascii="Times New Roman" w:hAnsi="Times New Roman"/>
        </w:rPr>
        <w:t xml:space="preserve">Warunki płatności zostały określone w Projekcie umowy stanowiącym załącznik nr </w:t>
      </w:r>
      <w:r w:rsidR="00BC5A55">
        <w:rPr>
          <w:rFonts w:ascii="Times New Roman" w:hAnsi="Times New Roman"/>
        </w:rPr>
        <w:t>4</w:t>
      </w:r>
      <w:r w:rsidRPr="00FE7709">
        <w:rPr>
          <w:rFonts w:ascii="Times New Roman" w:hAnsi="Times New Roman"/>
        </w:rPr>
        <w:t xml:space="preserve"> do Zaproszenia do składania ofert.</w:t>
      </w:r>
    </w:p>
    <w:p w:rsidR="005B1B8B" w:rsidRPr="008F7161" w:rsidRDefault="00FB7A8E" w:rsidP="00FA78A1">
      <w:pPr>
        <w:pStyle w:val="Tekstpodstawowywcity2"/>
        <w:numPr>
          <w:ilvl w:val="0"/>
          <w:numId w:val="1"/>
        </w:numPr>
        <w:spacing w:after="0" w:line="360" w:lineRule="auto"/>
        <w:ind w:left="567" w:hanging="567"/>
        <w:rPr>
          <w:rFonts w:ascii="Times New Roman" w:hAnsi="Times New Roman" w:cs="Times New Roman"/>
          <w:b/>
          <w:sz w:val="24"/>
        </w:rPr>
      </w:pPr>
      <w:r>
        <w:rPr>
          <w:rFonts w:ascii="Times New Roman" w:hAnsi="Times New Roman" w:cs="Times New Roman"/>
          <w:b/>
          <w:sz w:val="24"/>
        </w:rPr>
        <w:t>O</w:t>
      </w:r>
      <w:r w:rsidR="005B1B8B" w:rsidRPr="008F7161">
        <w:rPr>
          <w:rFonts w:ascii="Times New Roman" w:hAnsi="Times New Roman" w:cs="Times New Roman"/>
          <w:b/>
          <w:sz w:val="24"/>
        </w:rPr>
        <w:t>świadczamy, że:</w:t>
      </w:r>
    </w:p>
    <w:p w:rsidR="005B1B8B" w:rsidRPr="00FB7A8E" w:rsidRDefault="00FB7A8E" w:rsidP="001A5E51">
      <w:pPr>
        <w:pStyle w:val="Tekstpodstawowywcity2"/>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O</w:t>
      </w:r>
      <w:r w:rsidR="005B1B8B" w:rsidRPr="00FB7A8E">
        <w:rPr>
          <w:rFonts w:ascii="Times New Roman" w:hAnsi="Times New Roman" w:cs="Times New Roman"/>
          <w:bCs/>
          <w:sz w:val="24"/>
          <w:szCs w:val="24"/>
        </w:rPr>
        <w:t xml:space="preserve">ferowany sprzęt </w:t>
      </w:r>
      <w:r w:rsidR="005D1BD8" w:rsidRPr="00FB7A8E">
        <w:rPr>
          <w:rFonts w:ascii="Times New Roman" w:hAnsi="Times New Roman" w:cs="Times New Roman"/>
          <w:sz w:val="24"/>
          <w:szCs w:val="24"/>
        </w:rPr>
        <w:t xml:space="preserve">jest fabrycznie nowy, kompletny, nieużywany, nieregenerowany, nienaprawiany, </w:t>
      </w:r>
      <w:r w:rsidR="005D1BD8" w:rsidRPr="00FB7A8E">
        <w:rPr>
          <w:rFonts w:ascii="Times New Roman" w:hAnsi="Times New Roman" w:cs="Times New Roman"/>
          <w:bCs/>
          <w:sz w:val="24"/>
          <w:szCs w:val="24"/>
        </w:rPr>
        <w:t xml:space="preserve">nie podlegał ponownej obróbce oraz jest </w:t>
      </w:r>
      <w:r w:rsidR="005D1BD8" w:rsidRPr="00FB7A8E">
        <w:rPr>
          <w:rFonts w:ascii="Times New Roman" w:hAnsi="Times New Roman" w:cs="Times New Roman"/>
          <w:sz w:val="24"/>
          <w:szCs w:val="24"/>
        </w:rPr>
        <w:t>w</w:t>
      </w:r>
      <w:r w:rsidRPr="00FB7A8E">
        <w:rPr>
          <w:rFonts w:ascii="Times New Roman" w:hAnsi="Times New Roman" w:cs="Times New Roman"/>
          <w:sz w:val="24"/>
          <w:szCs w:val="24"/>
        </w:rPr>
        <w:t> </w:t>
      </w:r>
      <w:r w:rsidR="005D1BD8" w:rsidRPr="00FB7A8E">
        <w:rPr>
          <w:rFonts w:ascii="Times New Roman" w:hAnsi="Times New Roman" w:cs="Times New Roman"/>
          <w:sz w:val="24"/>
          <w:szCs w:val="24"/>
        </w:rPr>
        <w:t>jednolitej</w:t>
      </w:r>
      <w:r w:rsidR="005D1BD8" w:rsidRPr="00FB7A8E">
        <w:rPr>
          <w:rFonts w:ascii="Times New Roman" w:hAnsi="Times New Roman" w:cs="Times New Roman"/>
          <w:bCs/>
          <w:sz w:val="24"/>
          <w:szCs w:val="24"/>
        </w:rPr>
        <w:t xml:space="preserve"> konfiguracji w</w:t>
      </w:r>
      <w:r w:rsidR="004A71F0" w:rsidRPr="00FB7A8E">
        <w:rPr>
          <w:rFonts w:ascii="Times New Roman" w:hAnsi="Times New Roman" w:cs="Times New Roman"/>
          <w:bCs/>
          <w:sz w:val="24"/>
          <w:szCs w:val="24"/>
        </w:rPr>
        <w:t xml:space="preserve"> </w:t>
      </w:r>
      <w:r w:rsidR="005D1BD8" w:rsidRPr="00FB7A8E">
        <w:rPr>
          <w:rFonts w:ascii="Times New Roman" w:hAnsi="Times New Roman" w:cs="Times New Roman"/>
          <w:bCs/>
          <w:sz w:val="24"/>
          <w:szCs w:val="24"/>
        </w:rPr>
        <w:t>danym rodzaju sprzętu. Wykonawca oświadcza, że zaoferowany sprzęt komputerowy jest oznakowany symbolem CE</w:t>
      </w:r>
      <w:r w:rsidR="005B1B8B" w:rsidRPr="00FB7A8E">
        <w:rPr>
          <w:rFonts w:ascii="Times New Roman" w:hAnsi="Times New Roman" w:cs="Times New Roman"/>
          <w:bCs/>
          <w:sz w:val="24"/>
          <w:szCs w:val="24"/>
        </w:rPr>
        <w:t>.</w:t>
      </w:r>
    </w:p>
    <w:p w:rsidR="005B1B8B" w:rsidRPr="008F7161" w:rsidRDefault="00FB7A8E" w:rsidP="001A5E51">
      <w:pPr>
        <w:pStyle w:val="Tekstpodstawowywcity2"/>
        <w:numPr>
          <w:ilvl w:val="0"/>
          <w:numId w:val="8"/>
        </w:numPr>
        <w:spacing w:after="0" w:line="360" w:lineRule="auto"/>
        <w:jc w:val="both"/>
        <w:rPr>
          <w:rFonts w:ascii="Times New Roman" w:hAnsi="Times New Roman" w:cs="Times New Roman"/>
          <w:sz w:val="24"/>
        </w:rPr>
      </w:pPr>
      <w:r>
        <w:rPr>
          <w:rFonts w:ascii="Times New Roman" w:hAnsi="Times New Roman" w:cs="Times New Roman"/>
          <w:sz w:val="24"/>
        </w:rPr>
        <w:t>Posiadamy</w:t>
      </w:r>
      <w:r w:rsidR="005B1B8B" w:rsidRPr="008F7161">
        <w:rPr>
          <w:rFonts w:ascii="Times New Roman" w:hAnsi="Times New Roman" w:cs="Times New Roman"/>
          <w:sz w:val="24"/>
        </w:rPr>
        <w:t xml:space="preserve"> niezbędną wiedzę i doświadczenie oraz potencjał techniczny, a także dysponuje</w:t>
      </w:r>
      <w:r w:rsidR="004B60DF">
        <w:rPr>
          <w:rFonts w:ascii="Times New Roman" w:hAnsi="Times New Roman" w:cs="Times New Roman"/>
          <w:sz w:val="24"/>
        </w:rPr>
        <w:t>my</w:t>
      </w:r>
      <w:r w:rsidR="005B1B8B" w:rsidRPr="008F7161">
        <w:rPr>
          <w:rFonts w:ascii="Times New Roman" w:hAnsi="Times New Roman" w:cs="Times New Roman"/>
          <w:sz w:val="24"/>
        </w:rPr>
        <w:t xml:space="preserve"> osobami zdolnymi do jego wykonania.</w:t>
      </w:r>
    </w:p>
    <w:p w:rsidR="005B1B8B" w:rsidRPr="008F7161" w:rsidRDefault="00FB7A8E" w:rsidP="001A5E51">
      <w:pPr>
        <w:pStyle w:val="Tekstpodstawowywcity2"/>
        <w:numPr>
          <w:ilvl w:val="0"/>
          <w:numId w:val="8"/>
        </w:numPr>
        <w:spacing w:after="0" w:line="360" w:lineRule="auto"/>
        <w:jc w:val="both"/>
        <w:rPr>
          <w:rFonts w:ascii="Times New Roman" w:hAnsi="Times New Roman" w:cs="Times New Roman"/>
          <w:sz w:val="24"/>
        </w:rPr>
      </w:pPr>
      <w:r>
        <w:rPr>
          <w:rFonts w:ascii="Times New Roman" w:hAnsi="Times New Roman" w:cs="Times New Roman"/>
          <w:sz w:val="24"/>
        </w:rPr>
        <w:t xml:space="preserve">Znajdujemy </w:t>
      </w:r>
      <w:r w:rsidR="005B1B8B" w:rsidRPr="008F7161">
        <w:rPr>
          <w:rFonts w:ascii="Times New Roman" w:hAnsi="Times New Roman" w:cs="Times New Roman"/>
          <w:sz w:val="24"/>
        </w:rPr>
        <w:t>się w sytuacji ekonomicznej i finansowej zapewniającej wykonanie zamówienia.</w:t>
      </w:r>
    </w:p>
    <w:p w:rsidR="005B1B8B" w:rsidRDefault="005B1B8B" w:rsidP="001A5E51">
      <w:pPr>
        <w:pStyle w:val="Tekstpodstawowywcity2"/>
        <w:numPr>
          <w:ilvl w:val="0"/>
          <w:numId w:val="8"/>
        </w:numPr>
        <w:spacing w:after="0" w:line="360" w:lineRule="auto"/>
        <w:jc w:val="both"/>
        <w:rPr>
          <w:rFonts w:ascii="Times New Roman" w:hAnsi="Times New Roman" w:cs="Times New Roman"/>
          <w:sz w:val="24"/>
          <w:szCs w:val="24"/>
        </w:rPr>
      </w:pPr>
      <w:r w:rsidRPr="008F7161">
        <w:rPr>
          <w:rFonts w:ascii="Times New Roman" w:hAnsi="Times New Roman" w:cs="Times New Roman"/>
          <w:sz w:val="24"/>
          <w:szCs w:val="24"/>
        </w:rPr>
        <w:t>Uzyskaliśmy wszelkie informacje niezbędne do prawidłowego przygotowania i</w:t>
      </w:r>
      <w:r w:rsidR="00FB7A8E">
        <w:rPr>
          <w:rFonts w:ascii="Times New Roman" w:hAnsi="Times New Roman" w:cs="Times New Roman"/>
          <w:sz w:val="24"/>
          <w:szCs w:val="24"/>
        </w:rPr>
        <w:t xml:space="preserve"> </w:t>
      </w:r>
      <w:r w:rsidRPr="008F7161">
        <w:rPr>
          <w:rFonts w:ascii="Times New Roman" w:hAnsi="Times New Roman" w:cs="Times New Roman"/>
          <w:sz w:val="24"/>
          <w:szCs w:val="24"/>
        </w:rPr>
        <w:t xml:space="preserve">złożenia niniejszej oferty oraz nie wnosimy </w:t>
      </w:r>
      <w:r w:rsidR="00FB7A8E">
        <w:rPr>
          <w:rFonts w:ascii="Times New Roman" w:hAnsi="Times New Roman" w:cs="Times New Roman"/>
          <w:sz w:val="24"/>
          <w:szCs w:val="24"/>
        </w:rPr>
        <w:t xml:space="preserve">w związku z tym żadnych </w:t>
      </w:r>
      <w:r w:rsidRPr="008F7161">
        <w:rPr>
          <w:rFonts w:ascii="Times New Roman" w:hAnsi="Times New Roman" w:cs="Times New Roman"/>
          <w:sz w:val="24"/>
          <w:szCs w:val="24"/>
        </w:rPr>
        <w:t>zastrzeżeń.</w:t>
      </w:r>
    </w:p>
    <w:p w:rsidR="00FB7A8E" w:rsidRDefault="00FB7A8E" w:rsidP="001A5E51">
      <w:pPr>
        <w:pStyle w:val="Tekstpodstawowywcity2"/>
        <w:numPr>
          <w:ilvl w:val="0"/>
          <w:numId w:val="8"/>
        </w:numPr>
        <w:spacing w:after="0" w:line="360" w:lineRule="auto"/>
        <w:jc w:val="both"/>
        <w:rPr>
          <w:rFonts w:ascii="Times New Roman" w:hAnsi="Times New Roman" w:cs="Times New Roman"/>
          <w:sz w:val="24"/>
          <w:szCs w:val="24"/>
        </w:rPr>
      </w:pPr>
      <w:r w:rsidRPr="00FB7A8E">
        <w:rPr>
          <w:rFonts w:ascii="Times New Roman" w:hAnsi="Times New Roman" w:cs="Times New Roman"/>
          <w:kern w:val="1"/>
          <w:sz w:val="24"/>
          <w:szCs w:val="24"/>
          <w:lang w:eastAsia="zh-CN"/>
        </w:rPr>
        <w:t>Dane w rejestrze, w którym widniejemy (KRS/CEIDG) są aktualne i w terminie 30 dni poprzedzających złożenie oferty nie były zgłaszane do rejestru żadne zmiany</w:t>
      </w:r>
      <w:r w:rsidRPr="00FB7A8E">
        <w:rPr>
          <w:rFonts w:ascii="Times New Roman" w:hAnsi="Times New Roman" w:cs="Times New Roman"/>
          <w:sz w:val="24"/>
          <w:szCs w:val="24"/>
        </w:rPr>
        <w:t>.</w:t>
      </w:r>
    </w:p>
    <w:p w:rsidR="00FB7A8E" w:rsidRPr="00FB7A8E" w:rsidRDefault="00FB7A8E" w:rsidP="001A5E51">
      <w:pPr>
        <w:pStyle w:val="Tekstpodstawowywcity2"/>
        <w:numPr>
          <w:ilvl w:val="0"/>
          <w:numId w:val="8"/>
        </w:numPr>
        <w:spacing w:after="0" w:line="360" w:lineRule="auto"/>
        <w:jc w:val="both"/>
        <w:rPr>
          <w:rFonts w:ascii="Times New Roman" w:hAnsi="Times New Roman" w:cs="Times New Roman"/>
          <w:sz w:val="24"/>
          <w:szCs w:val="24"/>
        </w:rPr>
      </w:pPr>
      <w:r w:rsidRPr="00FB7A8E">
        <w:rPr>
          <w:rFonts w:ascii="Times New Roman" w:hAnsi="Times New Roman" w:cs="Times New Roman"/>
          <w:kern w:val="1"/>
          <w:sz w:val="24"/>
          <w:szCs w:val="24"/>
          <w:lang w:eastAsia="zh-CN"/>
        </w:rPr>
        <w:t>Oferta jest ważna i wiążąca przez okres 30 dni, licząc od dnia, w którym upływa termin do składania ofert</w:t>
      </w:r>
      <w:r w:rsidR="004B60DF">
        <w:rPr>
          <w:rFonts w:ascii="Times New Roman" w:hAnsi="Times New Roman" w:cs="Times New Roman"/>
          <w:kern w:val="1"/>
          <w:sz w:val="24"/>
          <w:szCs w:val="24"/>
          <w:lang w:eastAsia="zh-CN"/>
        </w:rPr>
        <w:t>.</w:t>
      </w:r>
    </w:p>
    <w:p w:rsidR="00FB7A8E" w:rsidRPr="008F7161" w:rsidRDefault="00FB7A8E" w:rsidP="001A5E51">
      <w:pPr>
        <w:pStyle w:val="Tekstpodstawowywcity2"/>
        <w:numPr>
          <w:ilvl w:val="0"/>
          <w:numId w:val="8"/>
        </w:numPr>
        <w:spacing w:after="0" w:line="360" w:lineRule="auto"/>
        <w:jc w:val="both"/>
        <w:rPr>
          <w:rFonts w:ascii="Times New Roman" w:hAnsi="Times New Roman" w:cs="Times New Roman"/>
          <w:sz w:val="24"/>
        </w:rPr>
      </w:pPr>
      <w:r>
        <w:rPr>
          <w:rFonts w:ascii="Times New Roman" w:hAnsi="Times New Roman" w:cs="Times New Roman"/>
          <w:sz w:val="24"/>
        </w:rPr>
        <w:t>P</w:t>
      </w:r>
      <w:r w:rsidRPr="008F7161">
        <w:rPr>
          <w:rFonts w:ascii="Times New Roman" w:hAnsi="Times New Roman" w:cs="Times New Roman"/>
          <w:sz w:val="24"/>
        </w:rPr>
        <w:t>odane w ofercie ceny nie będą podlegać zmianie i waloryzacji.</w:t>
      </w:r>
    </w:p>
    <w:p w:rsidR="005B1B8B" w:rsidRDefault="005B1B8B" w:rsidP="001A5E51">
      <w:pPr>
        <w:pStyle w:val="Tekstpodstawowywcity2"/>
        <w:numPr>
          <w:ilvl w:val="0"/>
          <w:numId w:val="8"/>
        </w:numPr>
        <w:spacing w:after="0" w:line="360" w:lineRule="auto"/>
        <w:jc w:val="both"/>
        <w:rPr>
          <w:rFonts w:ascii="Times New Roman" w:hAnsi="Times New Roman" w:cs="Times New Roman"/>
          <w:sz w:val="24"/>
          <w:szCs w:val="24"/>
        </w:rPr>
      </w:pPr>
      <w:r w:rsidRPr="008F7161">
        <w:rPr>
          <w:rFonts w:ascii="Times New Roman" w:hAnsi="Times New Roman" w:cs="Times New Roman"/>
          <w:sz w:val="24"/>
          <w:szCs w:val="24"/>
        </w:rPr>
        <w:t xml:space="preserve">Dołączony do zaproszenia projekt </w:t>
      </w:r>
      <w:r w:rsidR="001A5E51">
        <w:rPr>
          <w:rFonts w:ascii="Times New Roman" w:hAnsi="Times New Roman" w:cs="Times New Roman"/>
          <w:sz w:val="24"/>
          <w:szCs w:val="24"/>
        </w:rPr>
        <w:t>U</w:t>
      </w:r>
      <w:r w:rsidRPr="008F7161">
        <w:rPr>
          <w:rFonts w:ascii="Times New Roman" w:hAnsi="Times New Roman" w:cs="Times New Roman"/>
          <w:sz w:val="24"/>
          <w:szCs w:val="24"/>
        </w:rPr>
        <w:t xml:space="preserve">mowy </w:t>
      </w:r>
      <w:r w:rsidR="00FB7A8E">
        <w:rPr>
          <w:rFonts w:ascii="Times New Roman" w:hAnsi="Times New Roman" w:cs="Times New Roman"/>
          <w:sz w:val="24"/>
          <w:szCs w:val="24"/>
        </w:rPr>
        <w:t xml:space="preserve">stanowiący Załącznik nr 4 do Zaproszenia </w:t>
      </w:r>
      <w:r w:rsidRPr="008F7161">
        <w:rPr>
          <w:rFonts w:ascii="Times New Roman" w:hAnsi="Times New Roman" w:cs="Times New Roman"/>
          <w:sz w:val="24"/>
          <w:szCs w:val="24"/>
        </w:rPr>
        <w:t>został przez nas zaakceptowany i</w:t>
      </w:r>
      <w:r w:rsidR="00FB7A8E">
        <w:rPr>
          <w:rFonts w:ascii="Times New Roman" w:hAnsi="Times New Roman" w:cs="Times New Roman"/>
          <w:sz w:val="24"/>
          <w:szCs w:val="24"/>
        </w:rPr>
        <w:t xml:space="preserve"> </w:t>
      </w:r>
      <w:r w:rsidRPr="008F7161">
        <w:rPr>
          <w:rFonts w:ascii="Times New Roman" w:hAnsi="Times New Roman" w:cs="Times New Roman"/>
          <w:sz w:val="24"/>
          <w:szCs w:val="24"/>
        </w:rPr>
        <w:t>w</w:t>
      </w:r>
      <w:r w:rsidR="00FB7A8E">
        <w:rPr>
          <w:rFonts w:ascii="Times New Roman" w:hAnsi="Times New Roman" w:cs="Times New Roman"/>
          <w:sz w:val="24"/>
          <w:szCs w:val="24"/>
        </w:rPr>
        <w:t xml:space="preserve"> </w:t>
      </w:r>
      <w:r w:rsidRPr="008F7161">
        <w:rPr>
          <w:rFonts w:ascii="Times New Roman" w:hAnsi="Times New Roman" w:cs="Times New Roman"/>
          <w:sz w:val="24"/>
          <w:szCs w:val="24"/>
        </w:rPr>
        <w:t xml:space="preserve">przypadku wyboru naszej oferty zobowiązujemy się do zawarcia umowy </w:t>
      </w:r>
      <w:r w:rsidR="00FB7A8E">
        <w:rPr>
          <w:rFonts w:ascii="Times New Roman" w:hAnsi="Times New Roman" w:cs="Times New Roman"/>
          <w:sz w:val="24"/>
          <w:szCs w:val="24"/>
        </w:rPr>
        <w:t xml:space="preserve">na podanych warunkach </w:t>
      </w:r>
      <w:r w:rsidRPr="008F7161">
        <w:rPr>
          <w:rFonts w:ascii="Times New Roman" w:hAnsi="Times New Roman" w:cs="Times New Roman"/>
          <w:sz w:val="24"/>
          <w:szCs w:val="24"/>
        </w:rPr>
        <w:t>w</w:t>
      </w:r>
      <w:r w:rsidR="00FB7A8E">
        <w:rPr>
          <w:rFonts w:ascii="Times New Roman" w:hAnsi="Times New Roman" w:cs="Times New Roman"/>
          <w:sz w:val="24"/>
          <w:szCs w:val="24"/>
        </w:rPr>
        <w:t xml:space="preserve"> </w:t>
      </w:r>
      <w:r w:rsidRPr="008F7161">
        <w:rPr>
          <w:rFonts w:ascii="Times New Roman" w:hAnsi="Times New Roman" w:cs="Times New Roman"/>
          <w:sz w:val="24"/>
          <w:szCs w:val="24"/>
        </w:rPr>
        <w:t xml:space="preserve">miejscu i terminie </w:t>
      </w:r>
      <w:r w:rsidR="00FB7A8E">
        <w:rPr>
          <w:rFonts w:ascii="Times New Roman" w:hAnsi="Times New Roman" w:cs="Times New Roman"/>
          <w:sz w:val="24"/>
          <w:szCs w:val="24"/>
        </w:rPr>
        <w:t>wyznaczonym przez Zamawiającego.</w:t>
      </w:r>
    </w:p>
    <w:p w:rsidR="008460CE" w:rsidRPr="008460CE" w:rsidRDefault="008460CE" w:rsidP="008460CE">
      <w:pPr>
        <w:pStyle w:val="Akapitzlist"/>
        <w:numPr>
          <w:ilvl w:val="0"/>
          <w:numId w:val="1"/>
        </w:numPr>
        <w:suppressAutoHyphens/>
        <w:spacing w:before="240" w:line="360" w:lineRule="auto"/>
        <w:ind w:left="567" w:hanging="567"/>
        <w:jc w:val="both"/>
        <w:rPr>
          <w:rFonts w:ascii="Times New Roman" w:eastAsia="Times New Roman" w:hAnsi="Times New Roman"/>
          <w:b/>
          <w:lang w:eastAsia="pl-PL"/>
        </w:rPr>
      </w:pPr>
      <w:r w:rsidRPr="008460CE">
        <w:rPr>
          <w:rFonts w:ascii="Times New Roman" w:eastAsia="Times New Roman" w:hAnsi="Times New Roman"/>
          <w:b/>
          <w:lang w:eastAsia="pl-PL"/>
        </w:rPr>
        <w:t>Informacja dotycząca mikroprzedsiębiorstwa:</w:t>
      </w:r>
    </w:p>
    <w:p w:rsidR="008460CE" w:rsidRPr="00B71170" w:rsidRDefault="008460CE" w:rsidP="005A7230">
      <w:pPr>
        <w:tabs>
          <w:tab w:val="left" w:pos="180"/>
        </w:tabs>
        <w:suppressAutoHyphens/>
        <w:spacing w:line="360" w:lineRule="auto"/>
        <w:ind w:left="357"/>
        <w:jc w:val="both"/>
        <w:rPr>
          <w:rFonts w:ascii="Times New Roman" w:eastAsia="Times New Roman" w:hAnsi="Times New Roman"/>
          <w:lang w:eastAsia="pl-PL"/>
        </w:rPr>
      </w:pPr>
      <w:r w:rsidRPr="00B71170">
        <w:rPr>
          <w:rFonts w:ascii="Times New Roman" w:eastAsia="Times New Roman" w:hAnsi="Times New Roman"/>
          <w:lang w:eastAsia="pl-PL"/>
        </w:rPr>
        <w:t xml:space="preserve">Jestem mikroprzedsiębiorstwem bądź małym lub średnim </w:t>
      </w:r>
      <w:r>
        <w:rPr>
          <w:rFonts w:ascii="Times New Roman" w:eastAsia="Times New Roman" w:hAnsi="Times New Roman"/>
          <w:lang w:eastAsia="pl-PL"/>
        </w:rPr>
        <w:t xml:space="preserve">przedsiębiorstwem  : TAK / NIE </w:t>
      </w:r>
      <w:r w:rsidRPr="00B71170">
        <w:rPr>
          <w:rFonts w:ascii="Times New Roman" w:eastAsia="Times New Roman" w:hAnsi="Times New Roman"/>
          <w:lang w:eastAsia="pl-PL"/>
        </w:rPr>
        <w:t xml:space="preserve">*) </w:t>
      </w:r>
    </w:p>
    <w:p w:rsidR="008460CE" w:rsidRPr="00B71170" w:rsidRDefault="008460CE" w:rsidP="005A7230">
      <w:pPr>
        <w:tabs>
          <w:tab w:val="left" w:pos="180"/>
        </w:tabs>
        <w:suppressAutoHyphens/>
        <w:spacing w:line="360" w:lineRule="auto"/>
        <w:ind w:left="357"/>
        <w:jc w:val="both"/>
        <w:rPr>
          <w:rFonts w:ascii="Times New Roman" w:eastAsia="Times New Roman" w:hAnsi="Times New Roman"/>
          <w:i/>
          <w:sz w:val="20"/>
          <w:szCs w:val="20"/>
          <w:lang w:eastAsia="pl-PL"/>
        </w:rPr>
      </w:pPr>
      <w:r w:rsidRPr="00B71170">
        <w:rPr>
          <w:rFonts w:ascii="Times New Roman" w:eastAsia="Times New Roman" w:hAnsi="Times New Roman"/>
          <w:b/>
          <w:i/>
          <w:sz w:val="20"/>
          <w:szCs w:val="20"/>
          <w:lang w:eastAsia="pl-PL"/>
        </w:rPr>
        <w:t>Mikroprzedsiębiorstwo:</w:t>
      </w:r>
      <w:r w:rsidRPr="00B71170">
        <w:rPr>
          <w:rFonts w:ascii="Times New Roman" w:eastAsia="Times New Roman" w:hAnsi="Times New Roman"/>
          <w:i/>
          <w:sz w:val="20"/>
          <w:szCs w:val="20"/>
          <w:lang w:eastAsia="pl-PL"/>
        </w:rPr>
        <w:t xml:space="preserve"> przedsiębiorstwo, które zatrudnia mniej niż 10 osób i którego roczny obrót lub roczna suma bilansowa nie przekracza 2 milionów EUR.</w:t>
      </w:r>
    </w:p>
    <w:p w:rsidR="008460CE" w:rsidRPr="00B71170" w:rsidRDefault="008460CE" w:rsidP="005A7230">
      <w:pPr>
        <w:tabs>
          <w:tab w:val="left" w:pos="180"/>
        </w:tabs>
        <w:suppressAutoHyphens/>
        <w:spacing w:line="360" w:lineRule="auto"/>
        <w:ind w:left="357"/>
        <w:jc w:val="both"/>
        <w:rPr>
          <w:rFonts w:ascii="Times New Roman" w:eastAsia="Times New Roman" w:hAnsi="Times New Roman"/>
          <w:i/>
          <w:sz w:val="20"/>
          <w:szCs w:val="20"/>
          <w:lang w:eastAsia="pl-PL"/>
        </w:rPr>
      </w:pPr>
      <w:r w:rsidRPr="00B71170">
        <w:rPr>
          <w:rFonts w:ascii="Times New Roman" w:eastAsia="Times New Roman" w:hAnsi="Times New Roman"/>
          <w:b/>
          <w:i/>
          <w:sz w:val="20"/>
          <w:szCs w:val="20"/>
          <w:lang w:eastAsia="pl-PL"/>
        </w:rPr>
        <w:t>Małe przedsiębiorstwo</w:t>
      </w:r>
      <w:r w:rsidRPr="00B71170">
        <w:rPr>
          <w:rFonts w:ascii="Times New Roman" w:eastAsia="Times New Roman" w:hAnsi="Times New Roman"/>
          <w:i/>
          <w:sz w:val="20"/>
          <w:szCs w:val="20"/>
          <w:lang w:eastAsia="pl-PL"/>
        </w:rPr>
        <w:t>: przedsiębiorstwo, które zatrudnia mniej niż 50 osób i którego roczny obrót lub roczna suma bilansowa nie przekracza 10 milionów EUR.</w:t>
      </w:r>
    </w:p>
    <w:p w:rsidR="008460CE" w:rsidRDefault="008460CE" w:rsidP="005A7230">
      <w:pPr>
        <w:suppressAutoHyphens/>
        <w:spacing w:line="360" w:lineRule="auto"/>
        <w:ind w:left="357"/>
        <w:jc w:val="both"/>
        <w:rPr>
          <w:rFonts w:ascii="Times New Roman" w:eastAsia="Times New Roman" w:hAnsi="Times New Roman"/>
          <w:i/>
          <w:sz w:val="20"/>
          <w:szCs w:val="20"/>
          <w:lang w:eastAsia="pl-PL"/>
        </w:rPr>
      </w:pPr>
      <w:r w:rsidRPr="00B71170">
        <w:rPr>
          <w:rFonts w:ascii="Times New Roman" w:eastAsia="Times New Roman" w:hAnsi="Times New Roman"/>
          <w:b/>
          <w:i/>
          <w:sz w:val="20"/>
          <w:szCs w:val="20"/>
          <w:lang w:eastAsia="pl-PL"/>
        </w:rPr>
        <w:t>Średnie przedsiębiorstwa</w:t>
      </w:r>
      <w:r w:rsidRPr="00B71170">
        <w:rPr>
          <w:rFonts w:ascii="Times New Roman" w:eastAsia="Times New Roman" w:hAnsi="Times New Roman"/>
          <w:i/>
          <w:sz w:val="20"/>
          <w:szCs w:val="20"/>
          <w:lang w:eastAsia="pl-PL"/>
        </w:rPr>
        <w:t>: przedsiębiorstwa, które nie są mikroprzedsiębiorstwami ani małymi przedsiębiorstwami i które zatrudniają mniej niż 250 osób i których roczny obrót nie przekracza 50 milionów EUR lub roczna suma bilansowa nie przekracza 43 milionów EUR.</w:t>
      </w:r>
    </w:p>
    <w:p w:rsidR="00A01BE8" w:rsidRDefault="00A01BE8">
      <w:pP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lang w:eastAsia="pl-PL"/>
        </w:rPr>
        <w:br w:type="page"/>
      </w:r>
    </w:p>
    <w:p w:rsidR="00041A3E" w:rsidRPr="00041A3E" w:rsidRDefault="00041A3E" w:rsidP="00467B17">
      <w:pPr>
        <w:pStyle w:val="Akapitzlist"/>
        <w:numPr>
          <w:ilvl w:val="0"/>
          <w:numId w:val="1"/>
        </w:numPr>
        <w:spacing w:before="120" w:after="120" w:line="360" w:lineRule="auto"/>
        <w:ind w:left="567" w:hanging="567"/>
        <w:jc w:val="both"/>
        <w:rPr>
          <w:rFonts w:ascii="Times New Roman" w:eastAsia="Times New Roman" w:hAnsi="Times New Roman" w:cs="Times New Roman"/>
          <w:color w:val="000000"/>
          <w:lang w:eastAsia="pl-PL"/>
        </w:rPr>
      </w:pPr>
      <w:r w:rsidRPr="00041A3E">
        <w:rPr>
          <w:rFonts w:ascii="Times New Roman" w:eastAsia="Times New Roman" w:hAnsi="Times New Roman" w:cs="Times New Roman"/>
          <w:b/>
          <w:color w:val="000000"/>
          <w:lang w:eastAsia="pl-PL"/>
        </w:rPr>
        <w:lastRenderedPageBreak/>
        <w:t>Dane do kontaktu z Wykonawcą:</w:t>
      </w: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574F98" w:rsidRPr="009257DD" w:rsidTr="00574F98">
        <w:trPr>
          <w:trHeight w:val="852"/>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574F98" w:rsidRPr="009257DD" w:rsidRDefault="00574F98" w:rsidP="008460CE">
            <w:pPr>
              <w:spacing w:after="0" w:line="360" w:lineRule="auto"/>
              <w:jc w:val="both"/>
              <w:rPr>
                <w:rFonts w:ascii="Times New Roman" w:eastAsia="Cambria" w:hAnsi="Times New Roman" w:cs="Times New Roman"/>
                <w:kern w:val="1"/>
                <w:sz w:val="24"/>
                <w:szCs w:val="24"/>
                <w:lang w:eastAsia="zh-CN"/>
              </w:rPr>
            </w:pPr>
            <w:r w:rsidRPr="009257DD">
              <w:rPr>
                <w:rFonts w:ascii="Times New Roman" w:eastAsia="Cambria" w:hAnsi="Times New Roman" w:cs="Times New Roman"/>
                <w:b/>
                <w:bCs/>
                <w:kern w:val="1"/>
                <w:sz w:val="24"/>
                <w:szCs w:val="24"/>
                <w:lang w:eastAsia="zh-CN"/>
              </w:rPr>
              <w:t>Imię i nazwisko osoby upoważnionej do kontaktu z Zamawiającym</w:t>
            </w:r>
            <w:r w:rsidRPr="009257DD">
              <w:rPr>
                <w:rFonts w:ascii="Times New Roman" w:eastAsia="Cambria" w:hAnsi="Times New Roman" w:cs="Times New Roman"/>
                <w:kern w:val="1"/>
                <w:sz w:val="24"/>
                <w:szCs w:val="24"/>
                <w:lang w:eastAsia="zh-CN"/>
              </w:rPr>
              <w:t>:</w:t>
            </w:r>
          </w:p>
          <w:p w:rsidR="00574F98" w:rsidRPr="009257DD" w:rsidRDefault="00574F98" w:rsidP="00E02435">
            <w:pPr>
              <w:spacing w:after="120" w:line="360" w:lineRule="auto"/>
              <w:ind w:right="43"/>
              <w:jc w:val="both"/>
              <w:rPr>
                <w:rFonts w:ascii="Times New Roman" w:eastAsia="Cambria" w:hAnsi="Times New Roman" w:cs="Times New Roman"/>
                <w:b/>
                <w:bCs/>
                <w:kern w:val="1"/>
                <w:sz w:val="24"/>
                <w:szCs w:val="24"/>
                <w:lang w:val="de-DE" w:eastAsia="zh-CN"/>
              </w:rPr>
            </w:pPr>
            <w:r w:rsidRPr="009257DD">
              <w:rPr>
                <w:rFonts w:ascii="Times New Roman" w:eastAsia="Cambria" w:hAnsi="Times New Roman" w:cs="Times New Roman"/>
                <w:kern w:val="1"/>
                <w:sz w:val="24"/>
                <w:szCs w:val="24"/>
                <w:lang w:val="de-DE" w:eastAsia="zh-CN"/>
              </w:rPr>
              <w:t>............................................................................................................................</w:t>
            </w:r>
            <w:r>
              <w:rPr>
                <w:rFonts w:ascii="Times New Roman" w:eastAsia="Cambria" w:hAnsi="Times New Roman" w:cs="Times New Roman"/>
                <w:kern w:val="1"/>
                <w:sz w:val="24"/>
                <w:szCs w:val="24"/>
                <w:lang w:val="de-DE" w:eastAsia="zh-CN"/>
              </w:rPr>
              <w:t>..........................</w:t>
            </w:r>
          </w:p>
          <w:p w:rsidR="00574F98" w:rsidRPr="009257DD" w:rsidRDefault="00574F98" w:rsidP="008460CE">
            <w:pPr>
              <w:spacing w:after="0" w:line="360" w:lineRule="auto"/>
              <w:ind w:right="-29"/>
              <w:rPr>
                <w:rFonts w:ascii="Times New Roman" w:eastAsia="Cambria" w:hAnsi="Times New Roman" w:cs="Times New Roman"/>
                <w:b/>
                <w:bCs/>
                <w:kern w:val="1"/>
                <w:sz w:val="24"/>
                <w:szCs w:val="24"/>
                <w:lang w:val="de-DE" w:eastAsia="zh-CN"/>
              </w:rPr>
            </w:pPr>
            <w:proofErr w:type="spellStart"/>
            <w:r w:rsidRPr="009257DD">
              <w:rPr>
                <w:rFonts w:ascii="Times New Roman" w:eastAsia="Cambria" w:hAnsi="Times New Roman" w:cs="Times New Roman"/>
                <w:b/>
                <w:bCs/>
                <w:kern w:val="1"/>
                <w:sz w:val="24"/>
                <w:szCs w:val="24"/>
                <w:lang w:val="de-DE" w:eastAsia="zh-CN"/>
              </w:rPr>
              <w:t>nr</w:t>
            </w:r>
            <w:proofErr w:type="spellEnd"/>
            <w:r w:rsidRPr="009257DD">
              <w:rPr>
                <w:rFonts w:ascii="Times New Roman" w:eastAsia="Cambria" w:hAnsi="Times New Roman" w:cs="Times New Roman"/>
                <w:b/>
                <w:bCs/>
                <w:kern w:val="1"/>
                <w:sz w:val="24"/>
                <w:szCs w:val="24"/>
                <w:lang w:val="de-DE" w:eastAsia="zh-CN"/>
              </w:rPr>
              <w:t xml:space="preserve"> </w:t>
            </w:r>
            <w:proofErr w:type="spellStart"/>
            <w:r w:rsidRPr="009257DD">
              <w:rPr>
                <w:rFonts w:ascii="Times New Roman" w:eastAsia="Cambria" w:hAnsi="Times New Roman" w:cs="Times New Roman"/>
                <w:b/>
                <w:bCs/>
                <w:kern w:val="1"/>
                <w:sz w:val="24"/>
                <w:szCs w:val="24"/>
                <w:lang w:val="de-DE" w:eastAsia="zh-CN"/>
              </w:rPr>
              <w:t>telefonu</w:t>
            </w:r>
            <w:proofErr w:type="spellEnd"/>
            <w:r w:rsidRPr="009257DD">
              <w:rPr>
                <w:rFonts w:ascii="Times New Roman" w:eastAsia="Cambria" w:hAnsi="Times New Roman" w:cs="Times New Roman"/>
                <w:kern w:val="1"/>
                <w:sz w:val="24"/>
                <w:szCs w:val="24"/>
                <w:lang w:val="de-DE" w:eastAsia="zh-CN"/>
              </w:rPr>
              <w:t xml:space="preserve"> ................</w:t>
            </w:r>
            <w:r>
              <w:rPr>
                <w:rFonts w:ascii="Times New Roman" w:eastAsia="Cambria" w:hAnsi="Times New Roman" w:cs="Times New Roman"/>
                <w:kern w:val="1"/>
                <w:sz w:val="24"/>
                <w:szCs w:val="24"/>
                <w:lang w:val="de-DE" w:eastAsia="zh-CN"/>
              </w:rPr>
              <w:t xml:space="preserve">..............................   </w:t>
            </w:r>
            <w:proofErr w:type="spellStart"/>
            <w:r w:rsidRPr="009257DD">
              <w:rPr>
                <w:rFonts w:ascii="Times New Roman" w:eastAsia="Cambria" w:hAnsi="Times New Roman" w:cs="Times New Roman"/>
                <w:b/>
                <w:bCs/>
                <w:kern w:val="1"/>
                <w:sz w:val="24"/>
                <w:szCs w:val="24"/>
                <w:lang w:val="de-DE" w:eastAsia="zh-CN"/>
              </w:rPr>
              <w:t>nr</w:t>
            </w:r>
            <w:proofErr w:type="spellEnd"/>
            <w:r w:rsidRPr="009257DD">
              <w:rPr>
                <w:rFonts w:ascii="Times New Roman" w:eastAsia="Cambria" w:hAnsi="Times New Roman" w:cs="Times New Roman"/>
                <w:b/>
                <w:bCs/>
                <w:kern w:val="1"/>
                <w:sz w:val="24"/>
                <w:szCs w:val="24"/>
                <w:lang w:val="de-DE" w:eastAsia="zh-CN"/>
              </w:rPr>
              <w:t xml:space="preserve"> </w:t>
            </w:r>
            <w:proofErr w:type="spellStart"/>
            <w:r w:rsidRPr="009257DD">
              <w:rPr>
                <w:rFonts w:ascii="Times New Roman" w:eastAsia="Cambria" w:hAnsi="Times New Roman" w:cs="Times New Roman"/>
                <w:b/>
                <w:bCs/>
                <w:kern w:val="1"/>
                <w:sz w:val="24"/>
                <w:szCs w:val="24"/>
                <w:lang w:val="de-DE" w:eastAsia="zh-CN"/>
              </w:rPr>
              <w:t>faksu</w:t>
            </w:r>
            <w:proofErr w:type="spellEnd"/>
            <w:r w:rsidRPr="009257DD">
              <w:rPr>
                <w:rFonts w:ascii="Times New Roman" w:eastAsia="Cambria" w:hAnsi="Times New Roman" w:cs="Times New Roman"/>
                <w:b/>
                <w:bCs/>
                <w:kern w:val="1"/>
                <w:sz w:val="24"/>
                <w:szCs w:val="24"/>
                <w:lang w:val="de-DE" w:eastAsia="zh-CN"/>
              </w:rPr>
              <w:t xml:space="preserve"> </w:t>
            </w:r>
            <w:r>
              <w:rPr>
                <w:rFonts w:ascii="Times New Roman" w:eastAsia="Cambria" w:hAnsi="Times New Roman" w:cs="Times New Roman"/>
                <w:b/>
                <w:bCs/>
                <w:kern w:val="1"/>
                <w:sz w:val="24"/>
                <w:szCs w:val="24"/>
                <w:lang w:val="de-DE" w:eastAsia="zh-CN"/>
              </w:rPr>
              <w:t xml:space="preserve"> </w:t>
            </w:r>
            <w:r>
              <w:rPr>
                <w:rFonts w:ascii="Times New Roman" w:eastAsia="Cambria" w:hAnsi="Times New Roman" w:cs="Times New Roman"/>
                <w:kern w:val="1"/>
                <w:sz w:val="24"/>
                <w:szCs w:val="24"/>
                <w:lang w:val="de-DE" w:eastAsia="zh-CN"/>
              </w:rPr>
              <w:t>……</w:t>
            </w:r>
            <w:r w:rsidRPr="009257DD">
              <w:rPr>
                <w:rFonts w:ascii="Times New Roman" w:eastAsia="Cambria" w:hAnsi="Times New Roman" w:cs="Times New Roman"/>
                <w:kern w:val="1"/>
                <w:sz w:val="24"/>
                <w:szCs w:val="24"/>
                <w:lang w:val="de-DE" w:eastAsia="zh-CN"/>
              </w:rPr>
              <w:t>................................</w:t>
            </w:r>
            <w:r>
              <w:rPr>
                <w:rFonts w:ascii="Times New Roman" w:eastAsia="Cambria" w:hAnsi="Times New Roman" w:cs="Times New Roman"/>
                <w:kern w:val="1"/>
                <w:sz w:val="24"/>
                <w:szCs w:val="24"/>
                <w:lang w:val="de-DE" w:eastAsia="zh-CN"/>
              </w:rPr>
              <w:t>........................</w:t>
            </w:r>
          </w:p>
          <w:p w:rsidR="00574F98" w:rsidRPr="009257DD" w:rsidRDefault="00574F98" w:rsidP="00574F98">
            <w:pPr>
              <w:spacing w:after="120" w:line="360" w:lineRule="auto"/>
              <w:rPr>
                <w:rFonts w:ascii="Times New Roman" w:eastAsia="Cambria" w:hAnsi="Times New Roman" w:cs="Times New Roman"/>
                <w:kern w:val="1"/>
                <w:sz w:val="24"/>
                <w:szCs w:val="24"/>
                <w:lang w:val="de-DE" w:eastAsia="zh-CN"/>
              </w:rPr>
            </w:pPr>
            <w:proofErr w:type="spellStart"/>
            <w:r>
              <w:rPr>
                <w:rFonts w:ascii="Times New Roman" w:eastAsia="Cambria" w:hAnsi="Times New Roman" w:cs="Times New Roman"/>
                <w:b/>
                <w:bCs/>
                <w:kern w:val="1"/>
                <w:sz w:val="24"/>
                <w:szCs w:val="24"/>
                <w:lang w:val="de-DE" w:eastAsia="zh-CN"/>
              </w:rPr>
              <w:t>e-m</w:t>
            </w:r>
            <w:r w:rsidRPr="009257DD">
              <w:rPr>
                <w:rFonts w:ascii="Times New Roman" w:eastAsia="Cambria" w:hAnsi="Times New Roman" w:cs="Times New Roman"/>
                <w:b/>
                <w:bCs/>
                <w:kern w:val="1"/>
                <w:sz w:val="24"/>
                <w:szCs w:val="24"/>
                <w:lang w:val="de-DE" w:eastAsia="zh-CN"/>
              </w:rPr>
              <w:t>ail</w:t>
            </w:r>
            <w:proofErr w:type="spellEnd"/>
            <w:r w:rsidRPr="009257DD">
              <w:rPr>
                <w:rFonts w:ascii="Times New Roman" w:eastAsia="Cambria" w:hAnsi="Times New Roman" w:cs="Times New Roman"/>
                <w:b/>
                <w:bCs/>
                <w:kern w:val="1"/>
                <w:sz w:val="24"/>
                <w:szCs w:val="24"/>
                <w:lang w:val="de-DE" w:eastAsia="zh-CN"/>
              </w:rPr>
              <w:t xml:space="preserve"> </w:t>
            </w:r>
            <w:r w:rsidRPr="009257DD">
              <w:rPr>
                <w:rFonts w:ascii="Times New Roman" w:eastAsia="Cambria" w:hAnsi="Times New Roman" w:cs="Times New Roman"/>
                <w:kern w:val="1"/>
                <w:sz w:val="24"/>
                <w:szCs w:val="24"/>
                <w:lang w:val="de-DE" w:eastAsia="zh-CN"/>
              </w:rPr>
              <w:t>..........................................................................................................................................</w:t>
            </w:r>
          </w:p>
        </w:tc>
      </w:tr>
      <w:tr w:rsidR="00574F98" w:rsidRPr="009257DD" w:rsidTr="00574F98">
        <w:trPr>
          <w:trHeight w:val="1126"/>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574F98" w:rsidRPr="009257DD" w:rsidRDefault="00574F98" w:rsidP="00E02435">
            <w:pPr>
              <w:spacing w:after="120" w:line="360" w:lineRule="auto"/>
              <w:jc w:val="both"/>
              <w:rPr>
                <w:rFonts w:ascii="Times New Roman" w:eastAsia="Cambria" w:hAnsi="Times New Roman" w:cs="Times New Roman"/>
                <w:b/>
                <w:bCs/>
                <w:kern w:val="1"/>
                <w:sz w:val="24"/>
                <w:szCs w:val="24"/>
                <w:lang w:eastAsia="zh-CN"/>
              </w:rPr>
            </w:pPr>
            <w:r w:rsidRPr="009257DD">
              <w:rPr>
                <w:rFonts w:ascii="Times New Roman" w:eastAsia="Cambria" w:hAnsi="Times New Roman" w:cs="Times New Roman"/>
                <w:b/>
                <w:bCs/>
                <w:kern w:val="1"/>
                <w:sz w:val="24"/>
                <w:szCs w:val="24"/>
                <w:lang w:eastAsia="zh-CN"/>
              </w:rPr>
              <w:t>Adres do korespondencji – wypełnić, jeżeli jest inny niż na pieczęci firmowej</w:t>
            </w:r>
            <w:r w:rsidRPr="009257DD">
              <w:rPr>
                <w:rFonts w:ascii="Times New Roman" w:eastAsia="Cambria" w:hAnsi="Times New Roman" w:cs="Times New Roman"/>
                <w:kern w:val="1"/>
                <w:sz w:val="24"/>
                <w:szCs w:val="24"/>
                <w:lang w:eastAsia="zh-CN"/>
              </w:rPr>
              <w:t>:</w:t>
            </w:r>
          </w:p>
          <w:p w:rsidR="00574F98" w:rsidRPr="009257DD" w:rsidRDefault="00574F98" w:rsidP="00E02435">
            <w:pPr>
              <w:spacing w:after="120" w:line="360" w:lineRule="auto"/>
              <w:rPr>
                <w:rFonts w:ascii="Times New Roman" w:eastAsia="Cambria" w:hAnsi="Times New Roman" w:cs="Times New Roman"/>
                <w:b/>
                <w:bCs/>
                <w:kern w:val="1"/>
                <w:sz w:val="24"/>
                <w:szCs w:val="24"/>
                <w:lang w:eastAsia="zh-CN"/>
              </w:rPr>
            </w:pPr>
            <w:r w:rsidRPr="009257DD">
              <w:rPr>
                <w:rFonts w:ascii="Times New Roman" w:eastAsia="Cambria" w:hAnsi="Times New Roman" w:cs="Times New Roman"/>
                <w:b/>
                <w:bCs/>
                <w:kern w:val="1"/>
                <w:sz w:val="24"/>
                <w:szCs w:val="24"/>
                <w:lang w:eastAsia="zh-CN"/>
              </w:rPr>
              <w:t>kod</w:t>
            </w:r>
            <w:r w:rsidRPr="009257DD">
              <w:rPr>
                <w:rFonts w:ascii="Times New Roman" w:eastAsia="Cambria" w:hAnsi="Times New Roman" w:cs="Times New Roman"/>
                <w:kern w:val="1"/>
                <w:sz w:val="24"/>
                <w:szCs w:val="24"/>
                <w:lang w:eastAsia="zh-CN"/>
              </w:rPr>
              <w:t xml:space="preserve"> ..................</w:t>
            </w:r>
            <w:r>
              <w:rPr>
                <w:rFonts w:ascii="Times New Roman" w:eastAsia="Cambria" w:hAnsi="Times New Roman" w:cs="Times New Roman"/>
                <w:kern w:val="1"/>
                <w:sz w:val="24"/>
                <w:szCs w:val="24"/>
                <w:lang w:eastAsia="zh-CN"/>
              </w:rPr>
              <w:t>....................</w:t>
            </w:r>
            <w:r w:rsidRPr="009257DD">
              <w:rPr>
                <w:rFonts w:ascii="Times New Roman" w:eastAsia="Cambria" w:hAnsi="Times New Roman" w:cs="Times New Roman"/>
                <w:kern w:val="1"/>
                <w:sz w:val="24"/>
                <w:szCs w:val="24"/>
                <w:lang w:eastAsia="zh-CN"/>
              </w:rPr>
              <w:t xml:space="preserve">. </w:t>
            </w:r>
            <w:r w:rsidRPr="009257DD">
              <w:rPr>
                <w:rFonts w:ascii="Times New Roman" w:eastAsia="Cambria" w:hAnsi="Times New Roman" w:cs="Times New Roman"/>
                <w:b/>
                <w:bCs/>
                <w:kern w:val="1"/>
                <w:sz w:val="24"/>
                <w:szCs w:val="24"/>
                <w:lang w:eastAsia="zh-CN"/>
              </w:rPr>
              <w:t xml:space="preserve">miasto </w:t>
            </w:r>
            <w:r w:rsidRPr="009257DD">
              <w:rPr>
                <w:rFonts w:ascii="Times New Roman" w:eastAsia="Cambria" w:hAnsi="Times New Roman" w:cs="Times New Roman"/>
                <w:kern w:val="1"/>
                <w:sz w:val="24"/>
                <w:szCs w:val="24"/>
                <w:lang w:eastAsia="zh-CN"/>
              </w:rPr>
              <w:t>...............................</w:t>
            </w:r>
            <w:r>
              <w:rPr>
                <w:rFonts w:ascii="Times New Roman" w:eastAsia="Cambria" w:hAnsi="Times New Roman" w:cs="Times New Roman"/>
                <w:kern w:val="1"/>
                <w:sz w:val="24"/>
                <w:szCs w:val="24"/>
                <w:lang w:eastAsia="zh-CN"/>
              </w:rPr>
              <w:t>................</w:t>
            </w:r>
            <w:r w:rsidRPr="009257DD">
              <w:rPr>
                <w:rFonts w:ascii="Times New Roman" w:eastAsia="Cambria" w:hAnsi="Times New Roman" w:cs="Times New Roman"/>
                <w:kern w:val="1"/>
                <w:sz w:val="24"/>
                <w:szCs w:val="24"/>
                <w:lang w:eastAsia="zh-CN"/>
              </w:rPr>
              <w:t>............................................</w:t>
            </w:r>
          </w:p>
          <w:p w:rsidR="00574F98" w:rsidRPr="009257DD" w:rsidRDefault="00574F98" w:rsidP="00314FB1">
            <w:pPr>
              <w:spacing w:after="120" w:line="360" w:lineRule="auto"/>
              <w:rPr>
                <w:rFonts w:ascii="Times New Roman" w:eastAsia="Cambria" w:hAnsi="Times New Roman" w:cs="Times New Roman"/>
                <w:kern w:val="1"/>
                <w:sz w:val="24"/>
                <w:szCs w:val="24"/>
                <w:lang w:eastAsia="zh-CN"/>
              </w:rPr>
            </w:pPr>
            <w:r w:rsidRPr="009257DD">
              <w:rPr>
                <w:rFonts w:ascii="Times New Roman" w:eastAsia="Cambria" w:hAnsi="Times New Roman" w:cs="Times New Roman"/>
                <w:b/>
                <w:bCs/>
                <w:kern w:val="1"/>
                <w:sz w:val="24"/>
                <w:szCs w:val="24"/>
                <w:lang w:eastAsia="zh-CN"/>
              </w:rPr>
              <w:t xml:space="preserve">ulica </w:t>
            </w:r>
            <w:r>
              <w:rPr>
                <w:rFonts w:ascii="Times New Roman" w:eastAsia="Cambria" w:hAnsi="Times New Roman" w:cs="Times New Roman"/>
                <w:b/>
                <w:bCs/>
                <w:kern w:val="1"/>
                <w:sz w:val="24"/>
                <w:szCs w:val="24"/>
                <w:lang w:eastAsia="zh-CN"/>
              </w:rPr>
              <w:t>nr.</w:t>
            </w:r>
            <w:r w:rsidRPr="009257DD">
              <w:rPr>
                <w:rFonts w:ascii="Times New Roman" w:eastAsia="Cambria" w:hAnsi="Times New Roman" w:cs="Times New Roman"/>
                <w:kern w:val="1"/>
                <w:sz w:val="24"/>
                <w:szCs w:val="24"/>
                <w:lang w:eastAsia="zh-CN"/>
              </w:rPr>
              <w:t>.........................................................................................................</w:t>
            </w:r>
            <w:r>
              <w:rPr>
                <w:rFonts w:ascii="Times New Roman" w:eastAsia="Cambria" w:hAnsi="Times New Roman" w:cs="Times New Roman"/>
                <w:kern w:val="1"/>
                <w:sz w:val="24"/>
                <w:szCs w:val="24"/>
                <w:lang w:eastAsia="zh-CN"/>
              </w:rPr>
              <w:t>...............................</w:t>
            </w:r>
          </w:p>
        </w:tc>
      </w:tr>
    </w:tbl>
    <w:p w:rsidR="00574F98" w:rsidRPr="001E6440" w:rsidRDefault="00574F98" w:rsidP="00574F98">
      <w:pPr>
        <w:widowControl w:val="0"/>
        <w:suppressAutoHyphens/>
        <w:autoSpaceDN w:val="0"/>
        <w:spacing w:before="120" w:after="0" w:line="276" w:lineRule="auto"/>
        <w:jc w:val="both"/>
        <w:textAlignment w:val="baseline"/>
        <w:rPr>
          <w:rFonts w:ascii="Times New Roman" w:eastAsia="Times New Roman" w:hAnsi="Times New Roman" w:cs="Times New Roman"/>
          <w:color w:val="000000"/>
          <w:kern w:val="3"/>
          <w:sz w:val="24"/>
          <w:szCs w:val="20"/>
          <w:lang w:eastAsia="pl-PL"/>
        </w:rPr>
      </w:pPr>
      <w:r w:rsidRPr="001E6440">
        <w:rPr>
          <w:rFonts w:ascii="Times New Roman" w:eastAsia="Times New Roman" w:hAnsi="Times New Roman" w:cs="Times New Roman"/>
          <w:color w:val="000000"/>
          <w:kern w:val="3"/>
          <w:sz w:val="24"/>
          <w:szCs w:val="20"/>
          <w:lang w:eastAsia="pl-PL"/>
        </w:rPr>
        <w:t>Podane wyżej dane kontaktowe (nr faksu/adres poczty elektronicznej) posłużą do przekazywania informacji zarówno w niniejszym postępowaniu jak również wszelkich informacji związanych z</w:t>
      </w:r>
      <w:r w:rsidR="00467B17">
        <w:rPr>
          <w:rFonts w:ascii="Times New Roman" w:eastAsia="Times New Roman" w:hAnsi="Times New Roman" w:cs="Times New Roman"/>
          <w:color w:val="000000"/>
          <w:kern w:val="3"/>
          <w:sz w:val="24"/>
          <w:szCs w:val="20"/>
          <w:lang w:eastAsia="pl-PL"/>
        </w:rPr>
        <w:t> </w:t>
      </w:r>
      <w:r w:rsidRPr="001E6440">
        <w:rPr>
          <w:rFonts w:ascii="Times New Roman" w:eastAsia="Times New Roman" w:hAnsi="Times New Roman" w:cs="Times New Roman"/>
          <w:color w:val="000000"/>
          <w:kern w:val="3"/>
          <w:sz w:val="24"/>
          <w:szCs w:val="20"/>
          <w:lang w:eastAsia="pl-PL"/>
        </w:rPr>
        <w:t>realizacją umowy będącej wynikiem tego postepowania. Dotyczy to również przekazywania informacji w zakresie naliczania kar umownych w przypadku niewykonania lub nienależytego wykonania umowy oraz zgłoszeń napraw gwarancyjnych. Dokumenty przesłane na ww. nr faksu/adres poczty elektronicznej uważa się za doręczone Wykonawcy. Wykonawca zobowiązany jest do niezwłocznego potwierdzenia ich otrzymania.</w:t>
      </w:r>
    </w:p>
    <w:p w:rsidR="00574F98" w:rsidRPr="001E6440" w:rsidRDefault="00574F98" w:rsidP="00574F98">
      <w:pPr>
        <w:widowControl w:val="0"/>
        <w:suppressAutoHyphens/>
        <w:autoSpaceDN w:val="0"/>
        <w:spacing w:before="120" w:after="0" w:line="276" w:lineRule="auto"/>
        <w:jc w:val="both"/>
        <w:textAlignment w:val="baseline"/>
        <w:rPr>
          <w:rFonts w:ascii="Times New Roman" w:eastAsia="Times New Roman" w:hAnsi="Times New Roman" w:cs="Times New Roman"/>
          <w:color w:val="000000"/>
          <w:kern w:val="3"/>
          <w:sz w:val="24"/>
          <w:szCs w:val="20"/>
          <w:lang w:eastAsia="pl-PL"/>
        </w:rPr>
      </w:pPr>
      <w:r w:rsidRPr="001E6440">
        <w:rPr>
          <w:rFonts w:ascii="Times New Roman" w:eastAsia="Times New Roman" w:hAnsi="Times New Roman" w:cs="Times New Roman"/>
          <w:color w:val="000000"/>
          <w:kern w:val="3"/>
          <w:sz w:val="24"/>
          <w:szCs w:val="20"/>
          <w:lang w:eastAsia="pl-PL"/>
        </w:rPr>
        <w:t>Za prawidłowe podanie danych teleadresowych o</w:t>
      </w:r>
      <w:r>
        <w:rPr>
          <w:rFonts w:ascii="Times New Roman" w:eastAsia="Times New Roman" w:hAnsi="Times New Roman" w:cs="Times New Roman"/>
          <w:color w:val="000000"/>
          <w:kern w:val="3"/>
          <w:sz w:val="24"/>
          <w:szCs w:val="20"/>
          <w:lang w:eastAsia="pl-PL"/>
        </w:rPr>
        <w:t>dpowiada Wykonawca. W związku z </w:t>
      </w:r>
      <w:r w:rsidRPr="001E6440">
        <w:rPr>
          <w:rFonts w:ascii="Times New Roman" w:eastAsia="Times New Roman" w:hAnsi="Times New Roman" w:cs="Times New Roman"/>
          <w:color w:val="000000"/>
          <w:kern w:val="3"/>
          <w:sz w:val="24"/>
          <w:szCs w:val="20"/>
          <w:lang w:eastAsia="pl-PL"/>
        </w:rPr>
        <w:t>powyższym Wykonawca ponosi pełną odpowiedzialność za odbieranie na bieżąco przekazywanej poczty drogą elektroniczną na wyżej podany nr faksu/adres poczty elektronicznej. W przypadku zaniechania odbierania poczty w ww. sposób Wykonawca ponosi wszelkie skutki z tego wynikające, a brak potwierdzenia otrzymania korespondencji nie powoduje przesunięcia terminów wskazanych w</w:t>
      </w:r>
      <w:r w:rsidR="00467B17">
        <w:rPr>
          <w:rFonts w:ascii="Times New Roman" w:eastAsia="Times New Roman" w:hAnsi="Times New Roman" w:cs="Times New Roman"/>
          <w:color w:val="000000"/>
          <w:kern w:val="3"/>
          <w:sz w:val="24"/>
          <w:szCs w:val="20"/>
          <w:lang w:eastAsia="pl-PL"/>
        </w:rPr>
        <w:t> </w:t>
      </w:r>
      <w:r w:rsidRPr="001E6440">
        <w:rPr>
          <w:rFonts w:ascii="Times New Roman" w:eastAsia="Times New Roman" w:hAnsi="Times New Roman" w:cs="Times New Roman"/>
          <w:color w:val="000000"/>
          <w:kern w:val="3"/>
          <w:sz w:val="24"/>
          <w:szCs w:val="20"/>
          <w:lang w:eastAsia="pl-PL"/>
        </w:rPr>
        <w:t>postępowaniu i postanowieniach umowy.</w:t>
      </w:r>
    </w:p>
    <w:p w:rsidR="0096278A" w:rsidRDefault="0096278A" w:rsidP="0015263C">
      <w:pPr>
        <w:pStyle w:val="Standard"/>
        <w:spacing w:line="276" w:lineRule="auto"/>
        <w:jc w:val="both"/>
      </w:pPr>
    </w:p>
    <w:p w:rsidR="005A7230" w:rsidRDefault="005A7230" w:rsidP="0015263C">
      <w:pPr>
        <w:pStyle w:val="Standard"/>
        <w:spacing w:line="276" w:lineRule="auto"/>
        <w:jc w:val="both"/>
      </w:pPr>
    </w:p>
    <w:p w:rsidR="005A7230" w:rsidRPr="00574F98" w:rsidRDefault="005A7230" w:rsidP="0015263C">
      <w:pPr>
        <w:pStyle w:val="Standard"/>
        <w:spacing w:line="276" w:lineRule="auto"/>
        <w:jc w:val="both"/>
      </w:pPr>
    </w:p>
    <w:p w:rsidR="001A5E51" w:rsidRDefault="001A5E51" w:rsidP="0015263C">
      <w:pPr>
        <w:pStyle w:val="Standard"/>
        <w:spacing w:line="276" w:lineRule="auto"/>
        <w:jc w:val="both"/>
        <w:rPr>
          <w:lang w:val="de-DE"/>
        </w:rPr>
      </w:pPr>
    </w:p>
    <w:p w:rsidR="00FA78A1" w:rsidRDefault="00FA78A1" w:rsidP="0015263C">
      <w:pPr>
        <w:pStyle w:val="Standard"/>
        <w:spacing w:line="276" w:lineRule="auto"/>
        <w:jc w:val="both"/>
        <w:rPr>
          <w:lang w:val="de-DE"/>
        </w:rPr>
      </w:pPr>
    </w:p>
    <w:p w:rsidR="00041A3E" w:rsidRDefault="00041A3E" w:rsidP="0015263C">
      <w:pPr>
        <w:pStyle w:val="Standard"/>
        <w:spacing w:line="276" w:lineRule="auto"/>
        <w:jc w:val="both"/>
        <w:rPr>
          <w:lang w:val="de-DE"/>
        </w:rPr>
      </w:pPr>
    </w:p>
    <w:p w:rsidR="005B1B8B" w:rsidRPr="008F7161" w:rsidRDefault="00EC7A48" w:rsidP="00732481">
      <w:pPr>
        <w:pStyle w:val="Standard"/>
        <w:jc w:val="both"/>
      </w:pPr>
      <w:r>
        <w:rPr>
          <w:lang w:val="de-DE"/>
        </w:rPr>
        <w:tab/>
      </w:r>
      <w:r>
        <w:rPr>
          <w:lang w:val="de-DE"/>
        </w:rPr>
        <w:tab/>
      </w:r>
      <w:r>
        <w:rPr>
          <w:lang w:val="de-DE"/>
        </w:rPr>
        <w:tab/>
      </w:r>
      <w:r w:rsidR="00467B17">
        <w:rPr>
          <w:lang w:val="de-DE"/>
        </w:rPr>
        <w:tab/>
      </w:r>
      <w:r w:rsidR="008F7161">
        <w:rPr>
          <w:lang w:val="de-DE"/>
        </w:rPr>
        <w:tab/>
      </w:r>
      <w:r w:rsidR="005B1B8B" w:rsidRPr="008F7161">
        <w:rPr>
          <w:lang w:val="de-DE"/>
        </w:rPr>
        <w:tab/>
      </w:r>
      <w:r w:rsidR="008F7161">
        <w:t>…</w:t>
      </w:r>
      <w:r>
        <w:t>……</w:t>
      </w:r>
      <w:r w:rsidR="005B1B8B" w:rsidRPr="008F7161">
        <w:t>………</w:t>
      </w:r>
      <w:r>
        <w:t>…….</w:t>
      </w:r>
      <w:r w:rsidR="005B1B8B" w:rsidRPr="008F7161">
        <w:t>…………………………………</w:t>
      </w:r>
    </w:p>
    <w:p w:rsidR="005B1B8B" w:rsidRPr="008F7161" w:rsidRDefault="00EC7A48" w:rsidP="00467B17">
      <w:pPr>
        <w:pStyle w:val="Standard"/>
        <w:spacing w:line="276" w:lineRule="auto"/>
        <w:ind w:left="4254"/>
      </w:pPr>
      <w:r>
        <w:rPr>
          <w:sz w:val="20"/>
          <w:szCs w:val="20"/>
        </w:rPr>
        <w:t>p</w:t>
      </w:r>
      <w:r w:rsidR="005B1B8B" w:rsidRPr="008F7161">
        <w:rPr>
          <w:sz w:val="20"/>
          <w:szCs w:val="20"/>
        </w:rPr>
        <w:t>odpisy osób uprawnionych do reprezentowania Wykonawcy</w:t>
      </w:r>
    </w:p>
    <w:p w:rsidR="00F32CFF" w:rsidRDefault="00F32CFF" w:rsidP="00F32CFF">
      <w:pPr>
        <w:keepNext/>
        <w:spacing w:after="0" w:line="240" w:lineRule="auto"/>
        <w:outlineLvl w:val="0"/>
        <w:rPr>
          <w:rFonts w:ascii="Times New Roman" w:eastAsia="Times New Roman" w:hAnsi="Times New Roman" w:cs="Times New Roman"/>
          <w:bCs/>
          <w:sz w:val="24"/>
          <w:szCs w:val="20"/>
          <w:lang w:eastAsia="pl-PL"/>
        </w:rPr>
      </w:pPr>
    </w:p>
    <w:p w:rsidR="00467B17" w:rsidRPr="004D5CFB" w:rsidRDefault="00467B17" w:rsidP="00F32CFF">
      <w:pPr>
        <w:keepNext/>
        <w:spacing w:after="0" w:line="240" w:lineRule="auto"/>
        <w:outlineLvl w:val="0"/>
        <w:rPr>
          <w:rFonts w:ascii="Times New Roman" w:eastAsia="Times New Roman" w:hAnsi="Times New Roman" w:cs="Times New Roman"/>
          <w:bCs/>
          <w:sz w:val="24"/>
          <w:szCs w:val="20"/>
          <w:lang w:eastAsia="pl-PL"/>
        </w:rPr>
      </w:pPr>
      <w:r w:rsidRPr="004D5CFB">
        <w:rPr>
          <w:rFonts w:ascii="Times New Roman" w:eastAsia="Times New Roman" w:hAnsi="Times New Roman" w:cs="Times New Roman"/>
          <w:bCs/>
          <w:sz w:val="24"/>
          <w:szCs w:val="20"/>
          <w:lang w:eastAsia="pl-PL"/>
        </w:rPr>
        <w:t>...……………………</w:t>
      </w:r>
      <w:r w:rsidR="00F32CFF">
        <w:rPr>
          <w:rFonts w:ascii="Times New Roman" w:eastAsia="Times New Roman" w:hAnsi="Times New Roman" w:cs="Times New Roman"/>
          <w:bCs/>
          <w:sz w:val="24"/>
          <w:szCs w:val="20"/>
          <w:lang w:eastAsia="pl-PL"/>
        </w:rPr>
        <w:t>…..</w:t>
      </w:r>
      <w:r w:rsidRPr="004D5CFB">
        <w:rPr>
          <w:rFonts w:ascii="Times New Roman" w:eastAsia="Times New Roman" w:hAnsi="Times New Roman" w:cs="Times New Roman"/>
          <w:bCs/>
          <w:sz w:val="24"/>
          <w:szCs w:val="20"/>
          <w:lang w:eastAsia="pl-PL"/>
        </w:rPr>
        <w:t xml:space="preserve">………, dnia </w:t>
      </w:r>
      <w:r>
        <w:rPr>
          <w:rFonts w:ascii="Times New Roman" w:eastAsia="Times New Roman" w:hAnsi="Times New Roman" w:cs="Times New Roman"/>
          <w:bCs/>
          <w:sz w:val="24"/>
          <w:szCs w:val="20"/>
          <w:lang w:eastAsia="pl-PL"/>
        </w:rPr>
        <w:t>…</w:t>
      </w:r>
      <w:r w:rsidR="00711C76">
        <w:rPr>
          <w:rFonts w:ascii="Times New Roman" w:eastAsia="Times New Roman" w:hAnsi="Times New Roman" w:cs="Times New Roman"/>
          <w:bCs/>
          <w:sz w:val="24"/>
          <w:szCs w:val="20"/>
          <w:lang w:eastAsia="pl-PL"/>
        </w:rPr>
        <w:t>…</w:t>
      </w:r>
      <w:r w:rsidR="00732481">
        <w:rPr>
          <w:rFonts w:ascii="Times New Roman" w:eastAsia="Times New Roman" w:hAnsi="Times New Roman" w:cs="Times New Roman"/>
          <w:bCs/>
          <w:sz w:val="24"/>
          <w:szCs w:val="20"/>
          <w:lang w:eastAsia="pl-PL"/>
        </w:rPr>
        <w:t>……</w:t>
      </w:r>
      <w:r w:rsidR="00711C76">
        <w:rPr>
          <w:rFonts w:ascii="Times New Roman" w:eastAsia="Times New Roman" w:hAnsi="Times New Roman" w:cs="Times New Roman"/>
          <w:bCs/>
          <w:sz w:val="24"/>
          <w:szCs w:val="20"/>
          <w:lang w:eastAsia="pl-PL"/>
        </w:rPr>
        <w:t>……..</w:t>
      </w:r>
      <w:r>
        <w:rPr>
          <w:rFonts w:ascii="Times New Roman" w:eastAsia="Times New Roman" w:hAnsi="Times New Roman" w:cs="Times New Roman"/>
          <w:bCs/>
          <w:sz w:val="24"/>
          <w:szCs w:val="20"/>
          <w:lang w:eastAsia="pl-PL"/>
        </w:rPr>
        <w:t>…</w:t>
      </w:r>
      <w:r w:rsidRPr="004D5CFB">
        <w:rPr>
          <w:rFonts w:ascii="Times New Roman" w:eastAsia="Times New Roman" w:hAnsi="Times New Roman" w:cs="Times New Roman"/>
          <w:bCs/>
          <w:sz w:val="24"/>
          <w:szCs w:val="20"/>
          <w:lang w:eastAsia="pl-PL"/>
        </w:rPr>
        <w:t xml:space="preserve"> 2018 r.</w:t>
      </w:r>
    </w:p>
    <w:p w:rsidR="00467B17" w:rsidRPr="00F32CFF" w:rsidRDefault="00F32CFF" w:rsidP="00F32CFF">
      <w:pPr>
        <w:spacing w:line="276" w:lineRule="auto"/>
        <w:ind w:left="851"/>
        <w:jc w:val="both"/>
        <w:rPr>
          <w:rFonts w:ascii="Times New Roman" w:hAnsi="Times New Roman"/>
          <w:sz w:val="16"/>
          <w:szCs w:val="16"/>
        </w:rPr>
      </w:pPr>
      <w:r w:rsidRPr="00F32CFF">
        <w:rPr>
          <w:rFonts w:ascii="Times New Roman" w:hAnsi="Times New Roman"/>
          <w:sz w:val="16"/>
          <w:szCs w:val="16"/>
        </w:rPr>
        <w:t>(miejscowość)</w:t>
      </w:r>
    </w:p>
    <w:p w:rsidR="00F95F22" w:rsidRDefault="00F95F22" w:rsidP="00F06A5D">
      <w:pPr>
        <w:spacing w:after="120" w:line="276" w:lineRule="auto"/>
        <w:jc w:val="both"/>
        <w:rPr>
          <w:rFonts w:ascii="Times New Roman" w:hAnsi="Times New Roman"/>
          <w:b/>
          <w:i/>
          <w:sz w:val="18"/>
          <w:szCs w:val="18"/>
        </w:rPr>
      </w:pPr>
    </w:p>
    <w:p w:rsidR="00D8538A" w:rsidRDefault="005B1B8B" w:rsidP="00F06A5D">
      <w:pPr>
        <w:spacing w:after="120" w:line="276" w:lineRule="auto"/>
        <w:jc w:val="both"/>
        <w:rPr>
          <w:rFonts w:ascii="Times New Roman" w:hAnsi="Times New Roman"/>
          <w:i/>
          <w:sz w:val="18"/>
          <w:szCs w:val="18"/>
        </w:rPr>
      </w:pPr>
      <w:r w:rsidRPr="00106BD0">
        <w:rPr>
          <w:rFonts w:ascii="Times New Roman" w:hAnsi="Times New Roman"/>
          <w:b/>
          <w:i/>
          <w:sz w:val="18"/>
          <w:szCs w:val="18"/>
        </w:rPr>
        <w:t xml:space="preserve">UWAGA: </w:t>
      </w:r>
      <w:r w:rsidRPr="00106BD0">
        <w:rPr>
          <w:rFonts w:ascii="Times New Roman" w:hAnsi="Times New Roman"/>
          <w:i/>
          <w:sz w:val="18"/>
          <w:szCs w:val="18"/>
        </w:rPr>
        <w:t>Wszystkie</w:t>
      </w:r>
      <w:r w:rsidRPr="00106BD0">
        <w:rPr>
          <w:rFonts w:ascii="Times New Roman" w:eastAsia="Times New Roman" w:hAnsi="Times New Roman"/>
          <w:i/>
          <w:sz w:val="18"/>
          <w:szCs w:val="18"/>
        </w:rPr>
        <w:t xml:space="preserve"> </w:t>
      </w:r>
      <w:r w:rsidRPr="00106BD0">
        <w:rPr>
          <w:rFonts w:ascii="Times New Roman" w:hAnsi="Times New Roman"/>
          <w:i/>
          <w:sz w:val="18"/>
          <w:szCs w:val="18"/>
        </w:rPr>
        <w:t>zmiany</w:t>
      </w:r>
      <w:r w:rsidRPr="00106BD0">
        <w:rPr>
          <w:rFonts w:ascii="Times New Roman" w:eastAsia="Times New Roman" w:hAnsi="Times New Roman"/>
          <w:i/>
          <w:sz w:val="18"/>
          <w:szCs w:val="18"/>
        </w:rPr>
        <w:t xml:space="preserve"> </w:t>
      </w:r>
      <w:r w:rsidRPr="00106BD0">
        <w:rPr>
          <w:rFonts w:ascii="Times New Roman" w:hAnsi="Times New Roman"/>
          <w:i/>
          <w:sz w:val="18"/>
          <w:szCs w:val="18"/>
        </w:rPr>
        <w:t>już</w:t>
      </w:r>
      <w:r w:rsidRPr="00106BD0">
        <w:rPr>
          <w:rFonts w:ascii="Times New Roman" w:eastAsia="Times New Roman" w:hAnsi="Times New Roman"/>
          <w:i/>
          <w:sz w:val="18"/>
          <w:szCs w:val="18"/>
        </w:rPr>
        <w:t xml:space="preserve"> </w:t>
      </w:r>
      <w:r w:rsidRPr="00106BD0">
        <w:rPr>
          <w:rFonts w:ascii="Times New Roman" w:hAnsi="Times New Roman"/>
          <w:i/>
          <w:sz w:val="18"/>
          <w:szCs w:val="18"/>
        </w:rPr>
        <w:t>po</w:t>
      </w:r>
      <w:r w:rsidRPr="00106BD0">
        <w:rPr>
          <w:rFonts w:ascii="Times New Roman" w:eastAsia="Times New Roman" w:hAnsi="Times New Roman"/>
          <w:i/>
          <w:sz w:val="18"/>
          <w:szCs w:val="18"/>
        </w:rPr>
        <w:t xml:space="preserve"> </w:t>
      </w:r>
      <w:r w:rsidRPr="00106BD0">
        <w:rPr>
          <w:rFonts w:ascii="Times New Roman" w:hAnsi="Times New Roman"/>
          <w:i/>
          <w:sz w:val="18"/>
          <w:szCs w:val="18"/>
        </w:rPr>
        <w:t>wypełnieniu</w:t>
      </w:r>
      <w:r w:rsidRPr="00106BD0">
        <w:rPr>
          <w:rFonts w:ascii="Times New Roman" w:eastAsia="Times New Roman" w:hAnsi="Times New Roman"/>
          <w:i/>
          <w:sz w:val="18"/>
          <w:szCs w:val="18"/>
        </w:rPr>
        <w:t xml:space="preserve"> </w:t>
      </w:r>
      <w:r w:rsidRPr="00106BD0">
        <w:rPr>
          <w:rFonts w:ascii="Times New Roman" w:hAnsi="Times New Roman"/>
          <w:i/>
          <w:sz w:val="18"/>
          <w:szCs w:val="18"/>
        </w:rPr>
        <w:t>oferty</w:t>
      </w:r>
      <w:r w:rsidRPr="00106BD0">
        <w:rPr>
          <w:rFonts w:ascii="Times New Roman" w:eastAsia="Times New Roman" w:hAnsi="Times New Roman"/>
          <w:i/>
          <w:sz w:val="18"/>
          <w:szCs w:val="18"/>
        </w:rPr>
        <w:t xml:space="preserve"> </w:t>
      </w:r>
      <w:r w:rsidRPr="00106BD0">
        <w:rPr>
          <w:rFonts w:ascii="Times New Roman" w:hAnsi="Times New Roman"/>
          <w:i/>
          <w:sz w:val="18"/>
          <w:szCs w:val="18"/>
        </w:rPr>
        <w:t>powinny</w:t>
      </w:r>
      <w:r w:rsidRPr="00106BD0">
        <w:rPr>
          <w:rFonts w:ascii="Times New Roman" w:eastAsia="Times New Roman" w:hAnsi="Times New Roman"/>
          <w:i/>
          <w:sz w:val="18"/>
          <w:szCs w:val="18"/>
        </w:rPr>
        <w:t xml:space="preserve"> </w:t>
      </w:r>
      <w:r w:rsidRPr="00106BD0">
        <w:rPr>
          <w:rFonts w:ascii="Times New Roman" w:hAnsi="Times New Roman"/>
          <w:i/>
          <w:sz w:val="18"/>
          <w:szCs w:val="18"/>
        </w:rPr>
        <w:t>być</w:t>
      </w:r>
      <w:r w:rsidRPr="00106BD0">
        <w:rPr>
          <w:rFonts w:ascii="Times New Roman" w:eastAsia="Times New Roman" w:hAnsi="Times New Roman"/>
          <w:i/>
          <w:sz w:val="18"/>
          <w:szCs w:val="18"/>
        </w:rPr>
        <w:t xml:space="preserve"> </w:t>
      </w:r>
      <w:r w:rsidRPr="00106BD0">
        <w:rPr>
          <w:rFonts w:ascii="Times New Roman" w:hAnsi="Times New Roman"/>
          <w:i/>
          <w:sz w:val="18"/>
          <w:szCs w:val="18"/>
        </w:rPr>
        <w:t>dokonywane</w:t>
      </w:r>
      <w:r w:rsidRPr="00106BD0">
        <w:rPr>
          <w:rFonts w:ascii="Times New Roman" w:eastAsia="Times New Roman" w:hAnsi="Times New Roman"/>
          <w:i/>
          <w:sz w:val="18"/>
          <w:szCs w:val="18"/>
        </w:rPr>
        <w:t xml:space="preserve"> </w:t>
      </w:r>
      <w:r w:rsidRPr="00106BD0">
        <w:rPr>
          <w:rFonts w:ascii="Times New Roman" w:hAnsi="Times New Roman"/>
          <w:i/>
          <w:sz w:val="18"/>
          <w:szCs w:val="18"/>
        </w:rPr>
        <w:t>poprzez</w:t>
      </w:r>
      <w:r w:rsidRPr="00106BD0">
        <w:rPr>
          <w:rFonts w:ascii="Times New Roman" w:eastAsia="Times New Roman" w:hAnsi="Times New Roman"/>
          <w:i/>
          <w:sz w:val="18"/>
          <w:szCs w:val="18"/>
        </w:rPr>
        <w:t xml:space="preserve"> </w:t>
      </w:r>
      <w:r w:rsidRPr="00106BD0">
        <w:rPr>
          <w:rFonts w:ascii="Times New Roman" w:hAnsi="Times New Roman"/>
          <w:i/>
          <w:sz w:val="18"/>
          <w:szCs w:val="18"/>
        </w:rPr>
        <w:t>skreślenie poprzedniej</w:t>
      </w:r>
      <w:r w:rsidRPr="00106BD0">
        <w:rPr>
          <w:rFonts w:ascii="Times New Roman" w:eastAsia="Times New Roman" w:hAnsi="Times New Roman"/>
          <w:i/>
          <w:sz w:val="18"/>
          <w:szCs w:val="18"/>
        </w:rPr>
        <w:t xml:space="preserve"> </w:t>
      </w:r>
      <w:r w:rsidRPr="00106BD0">
        <w:rPr>
          <w:rFonts w:ascii="Times New Roman" w:hAnsi="Times New Roman"/>
          <w:i/>
          <w:sz w:val="18"/>
          <w:szCs w:val="18"/>
        </w:rPr>
        <w:t>wartości</w:t>
      </w:r>
      <w:r w:rsidRPr="00106BD0">
        <w:rPr>
          <w:rFonts w:ascii="Times New Roman" w:eastAsia="Times New Roman" w:hAnsi="Times New Roman"/>
          <w:i/>
          <w:sz w:val="18"/>
          <w:szCs w:val="18"/>
        </w:rPr>
        <w:t xml:space="preserve"> </w:t>
      </w:r>
      <w:r w:rsidRPr="00106BD0">
        <w:rPr>
          <w:rFonts w:ascii="Times New Roman" w:hAnsi="Times New Roman"/>
          <w:i/>
          <w:sz w:val="18"/>
          <w:szCs w:val="18"/>
        </w:rPr>
        <w:t>lub</w:t>
      </w:r>
      <w:r w:rsidRPr="00106BD0">
        <w:rPr>
          <w:rFonts w:ascii="Times New Roman" w:eastAsia="Times New Roman" w:hAnsi="Times New Roman"/>
          <w:i/>
          <w:sz w:val="18"/>
          <w:szCs w:val="18"/>
        </w:rPr>
        <w:t xml:space="preserve"> </w:t>
      </w:r>
      <w:r w:rsidRPr="00106BD0">
        <w:rPr>
          <w:rFonts w:ascii="Times New Roman" w:hAnsi="Times New Roman"/>
          <w:i/>
          <w:sz w:val="18"/>
          <w:szCs w:val="18"/>
        </w:rPr>
        <w:t>wyrażenia</w:t>
      </w:r>
      <w:r w:rsidRPr="00106BD0">
        <w:rPr>
          <w:rFonts w:ascii="Times New Roman" w:eastAsia="Times New Roman" w:hAnsi="Times New Roman"/>
          <w:i/>
          <w:sz w:val="18"/>
          <w:szCs w:val="18"/>
        </w:rPr>
        <w:t xml:space="preserve"> </w:t>
      </w:r>
      <w:r w:rsidRPr="00106BD0">
        <w:rPr>
          <w:rFonts w:ascii="Times New Roman" w:hAnsi="Times New Roman"/>
          <w:i/>
          <w:sz w:val="18"/>
          <w:szCs w:val="18"/>
        </w:rPr>
        <w:t>oraz</w:t>
      </w:r>
      <w:r w:rsidRPr="00106BD0">
        <w:rPr>
          <w:rFonts w:ascii="Times New Roman" w:eastAsia="Times New Roman" w:hAnsi="Times New Roman"/>
          <w:i/>
          <w:sz w:val="18"/>
          <w:szCs w:val="18"/>
        </w:rPr>
        <w:t xml:space="preserve"> </w:t>
      </w:r>
      <w:r w:rsidRPr="00106BD0">
        <w:rPr>
          <w:rFonts w:ascii="Times New Roman" w:hAnsi="Times New Roman"/>
          <w:i/>
          <w:sz w:val="18"/>
          <w:szCs w:val="18"/>
        </w:rPr>
        <w:t>wpisanie</w:t>
      </w:r>
      <w:r w:rsidRPr="00106BD0">
        <w:rPr>
          <w:rFonts w:ascii="Times New Roman" w:eastAsia="Times New Roman" w:hAnsi="Times New Roman"/>
          <w:i/>
          <w:sz w:val="18"/>
          <w:szCs w:val="18"/>
        </w:rPr>
        <w:t xml:space="preserve"> </w:t>
      </w:r>
      <w:r w:rsidRPr="00106BD0">
        <w:rPr>
          <w:rFonts w:ascii="Times New Roman" w:hAnsi="Times New Roman"/>
          <w:i/>
          <w:sz w:val="18"/>
          <w:szCs w:val="18"/>
        </w:rPr>
        <w:t>nowej</w:t>
      </w:r>
      <w:r w:rsidRPr="00106BD0">
        <w:rPr>
          <w:rFonts w:ascii="Times New Roman" w:eastAsia="Times New Roman" w:hAnsi="Times New Roman"/>
          <w:i/>
          <w:sz w:val="18"/>
          <w:szCs w:val="18"/>
        </w:rPr>
        <w:t xml:space="preserve"> </w:t>
      </w:r>
      <w:r w:rsidRPr="00106BD0">
        <w:rPr>
          <w:rFonts w:ascii="Times New Roman" w:hAnsi="Times New Roman"/>
          <w:i/>
          <w:sz w:val="18"/>
          <w:szCs w:val="18"/>
        </w:rPr>
        <w:t>z</w:t>
      </w:r>
      <w:r w:rsidRPr="00106BD0">
        <w:rPr>
          <w:rFonts w:ascii="Times New Roman" w:eastAsia="Times New Roman" w:hAnsi="Times New Roman"/>
          <w:i/>
          <w:sz w:val="18"/>
          <w:szCs w:val="18"/>
        </w:rPr>
        <w:t xml:space="preserve"> </w:t>
      </w:r>
      <w:r w:rsidRPr="00106BD0">
        <w:rPr>
          <w:rFonts w:ascii="Times New Roman" w:hAnsi="Times New Roman"/>
          <w:i/>
          <w:sz w:val="18"/>
          <w:szCs w:val="18"/>
        </w:rPr>
        <w:t>parafką</w:t>
      </w:r>
      <w:r w:rsidRPr="00106BD0">
        <w:rPr>
          <w:rFonts w:ascii="Times New Roman" w:eastAsia="Times New Roman" w:hAnsi="Times New Roman"/>
          <w:i/>
          <w:sz w:val="18"/>
          <w:szCs w:val="18"/>
        </w:rPr>
        <w:t xml:space="preserve"> </w:t>
      </w:r>
      <w:r w:rsidRPr="00106BD0">
        <w:rPr>
          <w:rFonts w:ascii="Times New Roman" w:hAnsi="Times New Roman"/>
          <w:i/>
          <w:sz w:val="18"/>
          <w:szCs w:val="18"/>
        </w:rPr>
        <w:t>osoby</w:t>
      </w:r>
      <w:r w:rsidRPr="00106BD0">
        <w:rPr>
          <w:rFonts w:ascii="Times New Roman" w:eastAsia="Times New Roman" w:hAnsi="Times New Roman"/>
          <w:i/>
          <w:sz w:val="18"/>
          <w:szCs w:val="18"/>
        </w:rPr>
        <w:t xml:space="preserve"> </w:t>
      </w:r>
      <w:r w:rsidRPr="00106BD0">
        <w:rPr>
          <w:rFonts w:ascii="Times New Roman" w:hAnsi="Times New Roman"/>
          <w:i/>
          <w:sz w:val="18"/>
          <w:szCs w:val="18"/>
        </w:rPr>
        <w:t>upoważnionej</w:t>
      </w:r>
      <w:r w:rsidRPr="00106BD0">
        <w:rPr>
          <w:rFonts w:ascii="Times New Roman" w:eastAsia="Times New Roman" w:hAnsi="Times New Roman"/>
          <w:i/>
          <w:sz w:val="18"/>
          <w:szCs w:val="18"/>
        </w:rPr>
        <w:t xml:space="preserve"> </w:t>
      </w:r>
      <w:r w:rsidRPr="00106BD0">
        <w:rPr>
          <w:rFonts w:ascii="Times New Roman" w:hAnsi="Times New Roman"/>
          <w:i/>
          <w:sz w:val="18"/>
          <w:szCs w:val="18"/>
        </w:rPr>
        <w:t>do reprezentowania</w:t>
      </w:r>
      <w:r w:rsidRPr="00106BD0">
        <w:rPr>
          <w:rFonts w:ascii="Times New Roman" w:eastAsia="Times New Roman" w:hAnsi="Times New Roman"/>
          <w:i/>
          <w:sz w:val="18"/>
          <w:szCs w:val="18"/>
        </w:rPr>
        <w:t xml:space="preserve"> </w:t>
      </w:r>
      <w:r w:rsidRPr="00106BD0">
        <w:rPr>
          <w:rFonts w:ascii="Times New Roman" w:hAnsi="Times New Roman"/>
          <w:i/>
          <w:sz w:val="18"/>
          <w:szCs w:val="18"/>
        </w:rPr>
        <w:t>Wykonawcy.</w:t>
      </w:r>
      <w:r w:rsidRPr="00106BD0">
        <w:rPr>
          <w:rFonts w:ascii="Times New Roman" w:eastAsia="Times New Roman" w:hAnsi="Times New Roman"/>
          <w:i/>
          <w:sz w:val="18"/>
          <w:szCs w:val="18"/>
        </w:rPr>
        <w:t xml:space="preserve"> </w:t>
      </w:r>
      <w:r w:rsidRPr="00106BD0">
        <w:rPr>
          <w:rFonts w:ascii="Times New Roman" w:hAnsi="Times New Roman"/>
          <w:i/>
          <w:sz w:val="18"/>
          <w:szCs w:val="18"/>
        </w:rPr>
        <w:t>Nie</w:t>
      </w:r>
      <w:r w:rsidRPr="00106BD0">
        <w:rPr>
          <w:rFonts w:ascii="Times New Roman" w:eastAsia="Times New Roman" w:hAnsi="Times New Roman"/>
          <w:i/>
          <w:sz w:val="18"/>
          <w:szCs w:val="18"/>
        </w:rPr>
        <w:t xml:space="preserve"> </w:t>
      </w:r>
      <w:r w:rsidRPr="00106BD0">
        <w:rPr>
          <w:rFonts w:ascii="Times New Roman" w:hAnsi="Times New Roman"/>
          <w:i/>
          <w:sz w:val="18"/>
          <w:szCs w:val="18"/>
        </w:rPr>
        <w:t>dopuszcza</w:t>
      </w:r>
      <w:r w:rsidRPr="00106BD0">
        <w:rPr>
          <w:rFonts w:ascii="Times New Roman" w:eastAsia="Times New Roman" w:hAnsi="Times New Roman"/>
          <w:i/>
          <w:sz w:val="18"/>
          <w:szCs w:val="18"/>
        </w:rPr>
        <w:t xml:space="preserve"> </w:t>
      </w:r>
      <w:r w:rsidRPr="00106BD0">
        <w:rPr>
          <w:rFonts w:ascii="Times New Roman" w:hAnsi="Times New Roman"/>
          <w:i/>
          <w:sz w:val="18"/>
          <w:szCs w:val="18"/>
        </w:rPr>
        <w:t>się</w:t>
      </w:r>
      <w:r w:rsidRPr="00106BD0">
        <w:rPr>
          <w:rFonts w:ascii="Times New Roman" w:eastAsia="Times New Roman" w:hAnsi="Times New Roman"/>
          <w:i/>
          <w:sz w:val="18"/>
          <w:szCs w:val="18"/>
        </w:rPr>
        <w:t xml:space="preserve"> </w:t>
      </w:r>
      <w:r w:rsidRPr="00106BD0">
        <w:rPr>
          <w:rFonts w:ascii="Times New Roman" w:hAnsi="Times New Roman"/>
          <w:i/>
          <w:sz w:val="18"/>
          <w:szCs w:val="18"/>
        </w:rPr>
        <w:t>używania</w:t>
      </w:r>
      <w:r w:rsidRPr="00106BD0">
        <w:rPr>
          <w:rFonts w:ascii="Times New Roman" w:eastAsia="Times New Roman" w:hAnsi="Times New Roman"/>
          <w:i/>
          <w:sz w:val="18"/>
          <w:szCs w:val="18"/>
        </w:rPr>
        <w:t xml:space="preserve"> </w:t>
      </w:r>
      <w:r w:rsidR="00F06A5D" w:rsidRPr="00106BD0">
        <w:rPr>
          <w:rFonts w:ascii="Times New Roman" w:hAnsi="Times New Roman"/>
          <w:i/>
          <w:sz w:val="18"/>
          <w:szCs w:val="18"/>
        </w:rPr>
        <w:t>korektora</w:t>
      </w:r>
    </w:p>
    <w:p w:rsidR="00467B17" w:rsidRDefault="00467B17" w:rsidP="00F06A5D">
      <w:pPr>
        <w:spacing w:after="120" w:line="276" w:lineRule="auto"/>
        <w:jc w:val="both"/>
        <w:rPr>
          <w:rFonts w:ascii="Times New Roman" w:hAnsi="Times New Roman"/>
          <w:i/>
          <w:sz w:val="18"/>
          <w:szCs w:val="18"/>
        </w:rPr>
      </w:pPr>
    </w:p>
    <w:p w:rsidR="00467B17" w:rsidRPr="00467B17" w:rsidRDefault="00467B17" w:rsidP="00467B17">
      <w:pPr>
        <w:spacing w:after="0"/>
        <w:rPr>
          <w:rFonts w:ascii="Times New Roman" w:hAnsi="Times New Roman" w:cs="Times New Roman"/>
          <w:sz w:val="18"/>
          <w:szCs w:val="18"/>
        </w:rPr>
      </w:pPr>
      <w:r w:rsidRPr="00467B17">
        <w:rPr>
          <w:rFonts w:ascii="Times New Roman" w:hAnsi="Times New Roman" w:cs="Times New Roman"/>
          <w:sz w:val="18"/>
          <w:szCs w:val="18"/>
        </w:rPr>
        <w:t>*) zaznaczyć właściwe</w:t>
      </w:r>
    </w:p>
    <w:sectPr w:rsidR="00467B17" w:rsidRPr="00467B17" w:rsidSect="0075397A">
      <w:footerReference w:type="default" r:id="rId8"/>
      <w:pgSz w:w="11906" w:h="16838"/>
      <w:pgMar w:top="141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63C" w:rsidRDefault="0015263C" w:rsidP="0037598C">
      <w:pPr>
        <w:spacing w:after="0" w:line="240" w:lineRule="auto"/>
      </w:pPr>
      <w:r>
        <w:separator/>
      </w:r>
    </w:p>
  </w:endnote>
  <w:endnote w:type="continuationSeparator" w:id="0">
    <w:p w:rsidR="0015263C" w:rsidRDefault="0015263C" w:rsidP="0037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63C" w:rsidRDefault="0015263C">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63C" w:rsidRDefault="0015263C" w:rsidP="0037598C">
      <w:pPr>
        <w:spacing w:after="0" w:line="240" w:lineRule="auto"/>
      </w:pPr>
      <w:r>
        <w:separator/>
      </w:r>
    </w:p>
  </w:footnote>
  <w:footnote w:type="continuationSeparator" w:id="0">
    <w:p w:rsidR="0015263C" w:rsidRDefault="0015263C" w:rsidP="00375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9"/>
    <w:lvl w:ilvl="0">
      <w:start w:val="1"/>
      <w:numFmt w:val="decimal"/>
      <w:lvlText w:val="%1."/>
      <w:lvlJc w:val="left"/>
      <w:pPr>
        <w:tabs>
          <w:tab w:val="num" w:pos="2340"/>
        </w:tabs>
        <w:ind w:left="2340" w:hanging="360"/>
      </w:pPr>
    </w:lvl>
  </w:abstractNum>
  <w:abstractNum w:abstractNumId="1" w15:restartNumberingAfterBreak="0">
    <w:nsid w:val="00000004"/>
    <w:multiLevelType w:val="singleLevel"/>
    <w:tmpl w:val="5D505360"/>
    <w:name w:val="WW8Num4"/>
    <w:lvl w:ilvl="0">
      <w:start w:val="1"/>
      <w:numFmt w:val="decimal"/>
      <w:lvlText w:val="%1."/>
      <w:lvlJc w:val="left"/>
      <w:pPr>
        <w:tabs>
          <w:tab w:val="num" w:pos="720"/>
        </w:tabs>
        <w:ind w:left="720" w:hanging="360"/>
      </w:pPr>
      <w:rPr>
        <w:rFonts w:ascii="Times New Roman" w:hAnsi="Times New Roman" w:cs="Times New Roman"/>
        <w:b w:val="0"/>
        <w:bCs/>
        <w:color w:val="auto"/>
        <w:sz w:val="24"/>
      </w:rPr>
    </w:lvl>
  </w:abstractNum>
  <w:abstractNum w:abstractNumId="2" w15:restartNumberingAfterBreak="0">
    <w:nsid w:val="00000005"/>
    <w:multiLevelType w:val="singleLevel"/>
    <w:tmpl w:val="00000005"/>
    <w:name w:val="WW8Num76"/>
    <w:lvl w:ilvl="0">
      <w:start w:val="1"/>
      <w:numFmt w:val="bullet"/>
      <w:lvlText w:val=""/>
      <w:lvlJc w:val="left"/>
      <w:pPr>
        <w:tabs>
          <w:tab w:val="num" w:pos="0"/>
        </w:tabs>
        <w:ind w:left="840" w:hanging="360"/>
      </w:pPr>
      <w:rPr>
        <w:rFonts w:ascii="Symbol" w:hAnsi="Symbol"/>
      </w:rPr>
    </w:lvl>
  </w:abstractNum>
  <w:abstractNum w:abstractNumId="3" w15:restartNumberingAfterBreak="0">
    <w:nsid w:val="00000006"/>
    <w:multiLevelType w:val="singleLevel"/>
    <w:tmpl w:val="DFDEE964"/>
    <w:name w:val="WW8Num13"/>
    <w:lvl w:ilvl="0">
      <w:start w:val="1"/>
      <w:numFmt w:val="decimal"/>
      <w:lvlText w:val="%1."/>
      <w:lvlJc w:val="left"/>
      <w:pPr>
        <w:tabs>
          <w:tab w:val="num" w:pos="2340"/>
        </w:tabs>
        <w:ind w:left="2340" w:hanging="360"/>
      </w:pPr>
      <w:rPr>
        <w:b w:val="0"/>
        <w:bCs/>
        <w:sz w:val="24"/>
      </w:rPr>
    </w:lvl>
  </w:abstractNum>
  <w:abstractNum w:abstractNumId="4" w15:restartNumberingAfterBreak="0">
    <w:nsid w:val="00000007"/>
    <w:multiLevelType w:val="singleLevel"/>
    <w:tmpl w:val="6332FE22"/>
    <w:name w:val="WW8Num14"/>
    <w:lvl w:ilvl="0">
      <w:start w:val="1"/>
      <w:numFmt w:val="decimal"/>
      <w:lvlText w:val="%1."/>
      <w:lvlJc w:val="left"/>
      <w:pPr>
        <w:tabs>
          <w:tab w:val="num" w:pos="2340"/>
        </w:tabs>
        <w:ind w:left="2340" w:hanging="360"/>
      </w:pPr>
      <w:rPr>
        <w:b w:val="0"/>
        <w:sz w:val="24"/>
      </w:rPr>
    </w:lvl>
  </w:abstractNum>
  <w:abstractNum w:abstractNumId="5" w15:restartNumberingAfterBreak="0">
    <w:nsid w:val="0000000C"/>
    <w:multiLevelType w:val="singleLevel"/>
    <w:tmpl w:val="AFA872DA"/>
    <w:name w:val="WW8Num19"/>
    <w:lvl w:ilvl="0">
      <w:start w:val="1"/>
      <w:numFmt w:val="decimal"/>
      <w:lvlText w:val="%1."/>
      <w:lvlJc w:val="left"/>
      <w:pPr>
        <w:tabs>
          <w:tab w:val="num" w:pos="2340"/>
        </w:tabs>
        <w:ind w:left="2340" w:hanging="360"/>
      </w:pPr>
      <w:rPr>
        <w:b w:val="0"/>
        <w:bCs/>
        <w:sz w:val="24"/>
        <w:szCs w:val="24"/>
      </w:rPr>
    </w:lvl>
  </w:abstractNum>
  <w:abstractNum w:abstractNumId="6" w15:restartNumberingAfterBreak="0">
    <w:nsid w:val="00000011"/>
    <w:multiLevelType w:val="multilevel"/>
    <w:tmpl w:val="A544BB82"/>
    <w:name w:val="WW8Num24"/>
    <w:lvl w:ilvl="0">
      <w:start w:val="4"/>
      <w:numFmt w:val="decimal"/>
      <w:lvlText w:val="%1."/>
      <w:lvlJc w:val="left"/>
      <w:pPr>
        <w:tabs>
          <w:tab w:val="num" w:pos="1440"/>
        </w:tabs>
        <w:ind w:left="1440" w:hanging="360"/>
      </w:pPr>
      <w:rPr>
        <w:bCs/>
        <w:sz w:val="24"/>
      </w:rPr>
    </w:lvl>
    <w:lvl w:ilvl="1">
      <w:start w:val="1"/>
      <w:numFmt w:val="decimal"/>
      <w:lvlText w:val="%2."/>
      <w:lvlJc w:val="left"/>
      <w:pPr>
        <w:tabs>
          <w:tab w:val="num" w:pos="1440"/>
        </w:tabs>
        <w:ind w:left="1440" w:hanging="360"/>
      </w:pPr>
      <w:rPr>
        <w:b w:val="0"/>
        <w:bCs/>
        <w:sz w:val="24"/>
      </w:rPr>
    </w:lvl>
    <w:lvl w:ilvl="2">
      <w:start w:val="5"/>
      <w:numFmt w:val="decimal"/>
      <w:lvlText w:val="%3."/>
      <w:lvlJc w:val="left"/>
      <w:pPr>
        <w:tabs>
          <w:tab w:val="num" w:pos="2340"/>
        </w:tabs>
        <w:ind w:left="2340" w:hanging="360"/>
      </w:pPr>
      <w:rPr>
        <w:bCs/>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3"/>
    <w:multiLevelType w:val="singleLevel"/>
    <w:tmpl w:val="00000013"/>
    <w:name w:val="WW8Num26"/>
    <w:lvl w:ilvl="0">
      <w:start w:val="7"/>
      <w:numFmt w:val="bullet"/>
      <w:lvlText w:val=""/>
      <w:lvlJc w:val="left"/>
      <w:pPr>
        <w:tabs>
          <w:tab w:val="num" w:pos="1253"/>
        </w:tabs>
        <w:ind w:left="1253" w:hanging="360"/>
      </w:pPr>
      <w:rPr>
        <w:rFonts w:ascii="Symbol" w:hAnsi="Symbol" w:cs="Symbol" w:hint="default"/>
        <w:sz w:val="36"/>
        <w:szCs w:val="36"/>
      </w:rPr>
    </w:lvl>
  </w:abstractNum>
  <w:abstractNum w:abstractNumId="8" w15:restartNumberingAfterBreak="0">
    <w:nsid w:val="0000001D"/>
    <w:multiLevelType w:val="singleLevel"/>
    <w:tmpl w:val="F6A8571A"/>
    <w:name w:val="WW8Num36"/>
    <w:lvl w:ilvl="0">
      <w:start w:val="1"/>
      <w:numFmt w:val="decimal"/>
      <w:lvlText w:val="%1."/>
      <w:lvlJc w:val="left"/>
      <w:pPr>
        <w:tabs>
          <w:tab w:val="num" w:pos="2340"/>
        </w:tabs>
        <w:ind w:left="2340" w:hanging="360"/>
      </w:pPr>
      <w:rPr>
        <w:b w:val="0"/>
        <w:sz w:val="24"/>
        <w:szCs w:val="24"/>
      </w:rPr>
    </w:lvl>
  </w:abstractNum>
  <w:abstractNum w:abstractNumId="9" w15:restartNumberingAfterBreak="0">
    <w:nsid w:val="00000023"/>
    <w:multiLevelType w:val="singleLevel"/>
    <w:tmpl w:val="E7E4A05E"/>
    <w:name w:val="WW8Num42"/>
    <w:lvl w:ilvl="0">
      <w:start w:val="1"/>
      <w:numFmt w:val="decimal"/>
      <w:lvlText w:val="%1."/>
      <w:lvlJc w:val="left"/>
      <w:pPr>
        <w:tabs>
          <w:tab w:val="num" w:pos="2340"/>
        </w:tabs>
        <w:ind w:left="2340" w:hanging="360"/>
      </w:pPr>
      <w:rPr>
        <w:b w:val="0"/>
        <w:iCs/>
        <w:sz w:val="24"/>
      </w:rPr>
    </w:lvl>
  </w:abstractNum>
  <w:abstractNum w:abstractNumId="10" w15:restartNumberingAfterBreak="0">
    <w:nsid w:val="00000024"/>
    <w:multiLevelType w:val="multilevel"/>
    <w:tmpl w:val="EFF2E07A"/>
    <w:name w:val="WW8Num43"/>
    <w:lvl w:ilvl="0">
      <w:start w:val="1"/>
      <w:numFmt w:val="decimal"/>
      <w:lvlText w:val="%1."/>
      <w:lvlJc w:val="left"/>
      <w:pPr>
        <w:tabs>
          <w:tab w:val="num" w:pos="0"/>
        </w:tabs>
        <w:ind w:left="397" w:hanging="397"/>
      </w:pPr>
      <w:rPr>
        <w:rFonts w:ascii="Times New Roman" w:hAnsi="Times New Roman" w:cs="Times New Roman" w:hint="default"/>
        <w:b w:val="0"/>
        <w:sz w:val="24"/>
        <w:szCs w:val="24"/>
      </w:rPr>
    </w:lvl>
    <w:lvl w:ilvl="1">
      <w:start w:val="1"/>
      <w:numFmt w:val="decimal"/>
      <w:lvlText w:val="%1.%2."/>
      <w:lvlJc w:val="left"/>
      <w:pPr>
        <w:tabs>
          <w:tab w:val="num" w:pos="0"/>
        </w:tabs>
        <w:ind w:left="907" w:hanging="510"/>
      </w:pPr>
      <w:rPr>
        <w:rFonts w:ascii="Times New Roman" w:hAnsi="Times New Roman" w:cs="Times New Roman" w:hint="default"/>
        <w:sz w:val="24"/>
        <w:szCs w:val="24"/>
      </w:rPr>
    </w:lvl>
    <w:lvl w:ilvl="2">
      <w:start w:val="1"/>
      <w:numFmt w:val="decimal"/>
      <w:lvlText w:val="%1.%2.%3."/>
      <w:lvlJc w:val="left"/>
      <w:pPr>
        <w:tabs>
          <w:tab w:val="num" w:pos="907"/>
        </w:tabs>
        <w:ind w:left="1474" w:hanging="567"/>
      </w:pPr>
      <w:rPr>
        <w:rFonts w:ascii="Times New Roman" w:hAnsi="Times New Roman" w:cs="Times New Roman" w:hint="default"/>
        <w:sz w:val="24"/>
        <w:szCs w:val="24"/>
      </w:rPr>
    </w:lvl>
    <w:lvl w:ilvl="3">
      <w:start w:val="1"/>
      <w:numFmt w:val="decimal"/>
      <w:lvlText w:val="%1.%2.%3.%4."/>
      <w:lvlJc w:val="left"/>
      <w:pPr>
        <w:tabs>
          <w:tab w:val="num" w:pos="1191"/>
        </w:tabs>
        <w:ind w:left="1588" w:hanging="397"/>
      </w:pPr>
      <w:rPr>
        <w:rFonts w:ascii="Times New Roman" w:hAnsi="Times New Roman" w:cs="Times New Roman" w:hint="default"/>
        <w:sz w:val="24"/>
        <w:szCs w:val="24"/>
      </w:rPr>
    </w:lvl>
    <w:lvl w:ilvl="4">
      <w:start w:val="1"/>
      <w:numFmt w:val="decimal"/>
      <w:lvlText w:val="%1.%2.%3.%4.%5."/>
      <w:lvlJc w:val="left"/>
      <w:pPr>
        <w:tabs>
          <w:tab w:val="num" w:pos="1588"/>
        </w:tabs>
        <w:ind w:left="1985" w:hanging="397"/>
      </w:pPr>
      <w:rPr>
        <w:rFonts w:ascii="Times New Roman" w:hAnsi="Times New Roman" w:cs="Times New Roman" w:hint="default"/>
        <w:sz w:val="24"/>
        <w:szCs w:val="24"/>
      </w:rPr>
    </w:lvl>
    <w:lvl w:ilvl="5">
      <w:start w:val="1"/>
      <w:numFmt w:val="decimal"/>
      <w:lvlText w:val="%1.%2.%3.%4.%5.%6."/>
      <w:lvlJc w:val="left"/>
      <w:pPr>
        <w:tabs>
          <w:tab w:val="num" w:pos="0"/>
        </w:tabs>
        <w:ind w:left="2736" w:hanging="936"/>
      </w:pPr>
      <w:rPr>
        <w:rFonts w:ascii="Times New Roman" w:hAnsi="Times New Roman" w:cs="Times New Roman" w:hint="default"/>
        <w:sz w:val="24"/>
        <w:szCs w:val="24"/>
      </w:rPr>
    </w:lvl>
    <w:lvl w:ilvl="6">
      <w:start w:val="1"/>
      <w:numFmt w:val="decimal"/>
      <w:lvlText w:val="%1.%2.%3.%4.%5.%6.%7."/>
      <w:lvlJc w:val="left"/>
      <w:pPr>
        <w:tabs>
          <w:tab w:val="num" w:pos="0"/>
        </w:tabs>
        <w:ind w:left="3240" w:hanging="1080"/>
      </w:pPr>
      <w:rPr>
        <w:rFonts w:ascii="Times New Roman" w:hAnsi="Times New Roman" w:cs="Times New Roman" w:hint="default"/>
        <w:sz w:val="24"/>
        <w:szCs w:val="24"/>
      </w:rPr>
    </w:lvl>
    <w:lvl w:ilvl="7">
      <w:start w:val="1"/>
      <w:numFmt w:val="decimal"/>
      <w:lvlText w:val="%1.%2.%3.%4.%5.%6.%7.%8."/>
      <w:lvlJc w:val="left"/>
      <w:pPr>
        <w:tabs>
          <w:tab w:val="num" w:pos="0"/>
        </w:tabs>
        <w:ind w:left="3744" w:hanging="1224"/>
      </w:pPr>
      <w:rPr>
        <w:rFonts w:ascii="Times New Roman" w:hAnsi="Times New Roman" w:cs="Times New Roman" w:hint="default"/>
        <w:sz w:val="24"/>
        <w:szCs w:val="24"/>
      </w:rPr>
    </w:lvl>
    <w:lvl w:ilvl="8">
      <w:start w:val="1"/>
      <w:numFmt w:val="decimal"/>
      <w:lvlText w:val="%1.%2.%3.%4.%5.%6.%7.%8.%9."/>
      <w:lvlJc w:val="left"/>
      <w:pPr>
        <w:tabs>
          <w:tab w:val="num" w:pos="0"/>
        </w:tabs>
        <w:ind w:left="4320" w:hanging="1440"/>
      </w:pPr>
      <w:rPr>
        <w:rFonts w:ascii="Times New Roman" w:hAnsi="Times New Roman" w:cs="Times New Roman" w:hint="default"/>
        <w:sz w:val="24"/>
        <w:szCs w:val="24"/>
      </w:rPr>
    </w:lvl>
  </w:abstractNum>
  <w:abstractNum w:abstractNumId="11" w15:restartNumberingAfterBreak="0">
    <w:nsid w:val="0000002E"/>
    <w:multiLevelType w:val="singleLevel"/>
    <w:tmpl w:val="0000002E"/>
    <w:name w:val="WW8Num54"/>
    <w:lvl w:ilvl="0">
      <w:start w:val="1"/>
      <w:numFmt w:val="decimal"/>
      <w:lvlText w:val="%1."/>
      <w:lvlJc w:val="left"/>
      <w:pPr>
        <w:tabs>
          <w:tab w:val="num" w:pos="709"/>
        </w:tabs>
        <w:ind w:left="1440" w:hanging="360"/>
      </w:pPr>
    </w:lvl>
  </w:abstractNum>
  <w:abstractNum w:abstractNumId="12" w15:restartNumberingAfterBreak="0">
    <w:nsid w:val="02285FBE"/>
    <w:multiLevelType w:val="hybridMultilevel"/>
    <w:tmpl w:val="C82AA07A"/>
    <w:lvl w:ilvl="0" w:tplc="0D7A7C6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04C07A62"/>
    <w:multiLevelType w:val="multilevel"/>
    <w:tmpl w:val="DAE87F10"/>
    <w:lvl w:ilvl="0">
      <w:start w:val="1"/>
      <w:numFmt w:val="decimal"/>
      <w:lvlText w:val="%1."/>
      <w:lvlJc w:val="righ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2061"/>
        </w:tabs>
        <w:ind w:left="2061"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068B2FF7"/>
    <w:multiLevelType w:val="hybridMultilevel"/>
    <w:tmpl w:val="0E9E178E"/>
    <w:lvl w:ilvl="0" w:tplc="8BC20DF0">
      <w:start w:val="22"/>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8411E05"/>
    <w:multiLevelType w:val="multilevel"/>
    <w:tmpl w:val="DAE87F10"/>
    <w:lvl w:ilvl="0">
      <w:start w:val="1"/>
      <w:numFmt w:val="decimal"/>
      <w:lvlText w:val="%1."/>
      <w:lvlJc w:val="righ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2061"/>
        </w:tabs>
        <w:ind w:left="2061"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3CE3ED7"/>
    <w:multiLevelType w:val="multilevel"/>
    <w:tmpl w:val="02327C80"/>
    <w:lvl w:ilvl="0">
      <w:start w:val="2"/>
      <w:numFmt w:val="decimal"/>
      <w:lvlText w:val="%1."/>
      <w:lvlJc w:val="left"/>
      <w:pPr>
        <w:tabs>
          <w:tab w:val="num" w:pos="360"/>
        </w:tabs>
        <w:ind w:left="360" w:hanging="360"/>
      </w:pPr>
    </w:lvl>
    <w:lvl w:ilvl="1">
      <w:start w:val="1"/>
      <w:numFmt w:val="decimal"/>
      <w:lvlText w:val="%1.%2."/>
      <w:lvlJc w:val="left"/>
      <w:pPr>
        <w:tabs>
          <w:tab w:val="num" w:pos="763"/>
        </w:tabs>
        <w:ind w:left="763" w:hanging="360"/>
      </w:pPr>
    </w:lvl>
    <w:lvl w:ilvl="2">
      <w:start w:val="1"/>
      <w:numFmt w:val="decimal"/>
      <w:lvlText w:val="%1.%2.%3."/>
      <w:lvlJc w:val="left"/>
      <w:pPr>
        <w:tabs>
          <w:tab w:val="num" w:pos="1526"/>
        </w:tabs>
        <w:ind w:left="1526" w:hanging="720"/>
      </w:pPr>
    </w:lvl>
    <w:lvl w:ilvl="3">
      <w:start w:val="1"/>
      <w:numFmt w:val="decimal"/>
      <w:lvlText w:val="%1.%2.%3.%4."/>
      <w:lvlJc w:val="left"/>
      <w:pPr>
        <w:tabs>
          <w:tab w:val="num" w:pos="2705"/>
        </w:tabs>
        <w:ind w:left="2705" w:hanging="720"/>
      </w:pPr>
    </w:lvl>
    <w:lvl w:ilvl="4">
      <w:start w:val="1"/>
      <w:numFmt w:val="decimal"/>
      <w:lvlText w:val="%1.%2.%3.%4.%5."/>
      <w:lvlJc w:val="left"/>
      <w:pPr>
        <w:tabs>
          <w:tab w:val="num" w:pos="2692"/>
        </w:tabs>
        <w:ind w:left="2692" w:hanging="1080"/>
      </w:pPr>
    </w:lvl>
    <w:lvl w:ilvl="5">
      <w:start w:val="1"/>
      <w:numFmt w:val="decimal"/>
      <w:lvlText w:val="%1.%2.%3.%4.%5.%6."/>
      <w:lvlJc w:val="left"/>
      <w:pPr>
        <w:tabs>
          <w:tab w:val="num" w:pos="3095"/>
        </w:tabs>
        <w:ind w:left="3095" w:hanging="1080"/>
      </w:pPr>
    </w:lvl>
    <w:lvl w:ilvl="6">
      <w:start w:val="1"/>
      <w:numFmt w:val="decimal"/>
      <w:lvlText w:val="%1.%2.%3.%4.%5.%6.%7."/>
      <w:lvlJc w:val="left"/>
      <w:pPr>
        <w:tabs>
          <w:tab w:val="num" w:pos="3858"/>
        </w:tabs>
        <w:ind w:left="3858" w:hanging="1440"/>
      </w:pPr>
    </w:lvl>
    <w:lvl w:ilvl="7">
      <w:start w:val="1"/>
      <w:numFmt w:val="decimal"/>
      <w:lvlText w:val="%1.%2.%3.%4.%5.%6.%7.%8."/>
      <w:lvlJc w:val="left"/>
      <w:pPr>
        <w:tabs>
          <w:tab w:val="num" w:pos="4261"/>
        </w:tabs>
        <w:ind w:left="4261" w:hanging="1440"/>
      </w:pPr>
    </w:lvl>
    <w:lvl w:ilvl="8">
      <w:start w:val="1"/>
      <w:numFmt w:val="decimal"/>
      <w:lvlText w:val="%1.%2.%3.%4.%5.%6.%7.%8.%9."/>
      <w:lvlJc w:val="left"/>
      <w:pPr>
        <w:tabs>
          <w:tab w:val="num" w:pos="5024"/>
        </w:tabs>
        <w:ind w:left="5024" w:hanging="1800"/>
      </w:pPr>
    </w:lvl>
  </w:abstractNum>
  <w:abstractNum w:abstractNumId="17" w15:restartNumberingAfterBreak="0">
    <w:nsid w:val="2ABA604C"/>
    <w:multiLevelType w:val="hybridMultilevel"/>
    <w:tmpl w:val="C0784884"/>
    <w:lvl w:ilvl="0" w:tplc="4074FC82">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B6B30C6"/>
    <w:multiLevelType w:val="hybridMultilevel"/>
    <w:tmpl w:val="A36E304E"/>
    <w:lvl w:ilvl="0" w:tplc="89D07B7E">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45122AD"/>
    <w:multiLevelType w:val="multilevel"/>
    <w:tmpl w:val="718ECB24"/>
    <w:lvl w:ilvl="0">
      <w:start w:val="1"/>
      <w:numFmt w:val="decimal"/>
      <w:lvlText w:val="%1."/>
      <w:lvlJc w:val="left"/>
      <w:pPr>
        <w:tabs>
          <w:tab w:val="num" w:pos="720"/>
        </w:tabs>
        <w:ind w:left="720" w:hanging="360"/>
      </w:pPr>
    </w:lvl>
    <w:lvl w:ilvl="1">
      <w:start w:val="1"/>
      <w:numFmt w:val="decimal"/>
      <w:isLgl/>
      <w:lvlText w:val="%1.%2."/>
      <w:lvlJc w:val="left"/>
      <w:pPr>
        <w:ind w:left="1494" w:hanging="360"/>
      </w:pPr>
    </w:lvl>
    <w:lvl w:ilvl="2">
      <w:start w:val="1"/>
      <w:numFmt w:val="decimal"/>
      <w:isLgl/>
      <w:lvlText w:val="%1.%2.%3."/>
      <w:lvlJc w:val="left"/>
      <w:pPr>
        <w:ind w:left="2628" w:hanging="720"/>
      </w:pPr>
    </w:lvl>
    <w:lvl w:ilvl="3">
      <w:start w:val="1"/>
      <w:numFmt w:val="decimal"/>
      <w:isLgl/>
      <w:lvlText w:val="%1.%2.%3.%4."/>
      <w:lvlJc w:val="left"/>
      <w:pPr>
        <w:ind w:left="3402" w:hanging="720"/>
      </w:pPr>
    </w:lvl>
    <w:lvl w:ilvl="4">
      <w:start w:val="1"/>
      <w:numFmt w:val="decimal"/>
      <w:isLgl/>
      <w:lvlText w:val="%1.%2.%3.%4.%5."/>
      <w:lvlJc w:val="left"/>
      <w:pPr>
        <w:ind w:left="4536" w:hanging="1080"/>
      </w:pPr>
    </w:lvl>
    <w:lvl w:ilvl="5">
      <w:start w:val="1"/>
      <w:numFmt w:val="decimal"/>
      <w:isLgl/>
      <w:lvlText w:val="%1.%2.%3.%4.%5.%6."/>
      <w:lvlJc w:val="left"/>
      <w:pPr>
        <w:ind w:left="5310" w:hanging="1080"/>
      </w:pPr>
    </w:lvl>
    <w:lvl w:ilvl="6">
      <w:start w:val="1"/>
      <w:numFmt w:val="decimal"/>
      <w:isLgl/>
      <w:lvlText w:val="%1.%2.%3.%4.%5.%6.%7."/>
      <w:lvlJc w:val="left"/>
      <w:pPr>
        <w:ind w:left="6444" w:hanging="1440"/>
      </w:pPr>
    </w:lvl>
    <w:lvl w:ilvl="7">
      <w:start w:val="1"/>
      <w:numFmt w:val="decimal"/>
      <w:isLgl/>
      <w:lvlText w:val="%1.%2.%3.%4.%5.%6.%7.%8."/>
      <w:lvlJc w:val="left"/>
      <w:pPr>
        <w:ind w:left="7218" w:hanging="1440"/>
      </w:pPr>
    </w:lvl>
    <w:lvl w:ilvl="8">
      <w:start w:val="1"/>
      <w:numFmt w:val="decimal"/>
      <w:isLgl/>
      <w:lvlText w:val="%1.%2.%3.%4.%5.%6.%7.%8.%9."/>
      <w:lvlJc w:val="left"/>
      <w:pPr>
        <w:ind w:left="8352" w:hanging="1800"/>
      </w:pPr>
    </w:lvl>
  </w:abstractNum>
  <w:abstractNum w:abstractNumId="20" w15:restartNumberingAfterBreak="0">
    <w:nsid w:val="489B164B"/>
    <w:multiLevelType w:val="hybridMultilevel"/>
    <w:tmpl w:val="E84417B4"/>
    <w:lvl w:ilvl="0" w:tplc="39305C6C">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8D38DF"/>
    <w:multiLevelType w:val="hybridMultilevel"/>
    <w:tmpl w:val="8C9A5E32"/>
    <w:lvl w:ilvl="0" w:tplc="39305C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2" w15:restartNumberingAfterBreak="0">
    <w:nsid w:val="4C32674F"/>
    <w:multiLevelType w:val="hybridMultilevel"/>
    <w:tmpl w:val="2C08741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390E49"/>
    <w:multiLevelType w:val="hybridMultilevel"/>
    <w:tmpl w:val="5A2E0016"/>
    <w:name w:val="WW8Num362"/>
    <w:lvl w:ilvl="0" w:tplc="06928744">
      <w:start w:val="1"/>
      <w:numFmt w:val="decimal"/>
      <w:lvlText w:val="%1."/>
      <w:lvlJc w:val="left"/>
      <w:pPr>
        <w:tabs>
          <w:tab w:val="num" w:pos="2340"/>
        </w:tabs>
        <w:ind w:left="234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87945BD"/>
    <w:multiLevelType w:val="hybridMultilevel"/>
    <w:tmpl w:val="A872A11E"/>
    <w:lvl w:ilvl="0" w:tplc="0415000F">
      <w:start w:val="1"/>
      <w:numFmt w:val="bullet"/>
      <w:lvlText w:val=""/>
      <w:lvlJc w:val="left"/>
      <w:pPr>
        <w:tabs>
          <w:tab w:val="num" w:pos="1868"/>
        </w:tabs>
        <w:ind w:left="1868" w:hanging="360"/>
      </w:pPr>
      <w:rPr>
        <w:rFonts w:ascii="Symbol" w:hAnsi="Symbol" w:hint="default"/>
      </w:rPr>
    </w:lvl>
    <w:lvl w:ilvl="1" w:tplc="04150019">
      <w:start w:val="1"/>
      <w:numFmt w:val="decimal"/>
      <w:lvlText w:val="%2."/>
      <w:lvlJc w:val="left"/>
      <w:pPr>
        <w:tabs>
          <w:tab w:val="num" w:pos="1480"/>
        </w:tabs>
        <w:ind w:left="1480" w:hanging="360"/>
      </w:pPr>
    </w:lvl>
    <w:lvl w:ilvl="2" w:tplc="0415001B">
      <w:start w:val="1"/>
      <w:numFmt w:val="bullet"/>
      <w:lvlText w:val=""/>
      <w:lvlJc w:val="left"/>
      <w:pPr>
        <w:tabs>
          <w:tab w:val="num" w:pos="2200"/>
        </w:tabs>
        <w:ind w:left="2200" w:hanging="360"/>
      </w:pPr>
      <w:rPr>
        <w:rFonts w:ascii="Symbol" w:hAnsi="Symbol" w:hint="default"/>
      </w:rPr>
    </w:lvl>
    <w:lvl w:ilvl="3" w:tplc="0415000F">
      <w:start w:val="15"/>
      <w:numFmt w:val="decimal"/>
      <w:lvlText w:val="%4"/>
      <w:lvlJc w:val="left"/>
      <w:pPr>
        <w:tabs>
          <w:tab w:val="num" w:pos="2920"/>
        </w:tabs>
        <w:ind w:left="2920" w:hanging="360"/>
      </w:pPr>
    </w:lvl>
    <w:lvl w:ilvl="4" w:tplc="04150019">
      <w:start w:val="1"/>
      <w:numFmt w:val="bullet"/>
      <w:lvlText w:val="o"/>
      <w:lvlJc w:val="left"/>
      <w:pPr>
        <w:tabs>
          <w:tab w:val="num" w:pos="3640"/>
        </w:tabs>
        <w:ind w:left="3640" w:hanging="360"/>
      </w:pPr>
      <w:rPr>
        <w:rFonts w:ascii="Courier New" w:hAnsi="Courier New" w:cs="Times New Roman" w:hint="default"/>
      </w:rPr>
    </w:lvl>
    <w:lvl w:ilvl="5" w:tplc="0415001B">
      <w:start w:val="1"/>
      <w:numFmt w:val="bullet"/>
      <w:lvlText w:val=""/>
      <w:lvlJc w:val="left"/>
      <w:pPr>
        <w:tabs>
          <w:tab w:val="num" w:pos="4360"/>
        </w:tabs>
        <w:ind w:left="4360" w:hanging="360"/>
      </w:pPr>
      <w:rPr>
        <w:rFonts w:ascii="Wingdings" w:hAnsi="Wingdings" w:hint="default"/>
      </w:rPr>
    </w:lvl>
    <w:lvl w:ilvl="6" w:tplc="0415000F">
      <w:start w:val="1"/>
      <w:numFmt w:val="bullet"/>
      <w:lvlText w:val=""/>
      <w:lvlJc w:val="left"/>
      <w:pPr>
        <w:tabs>
          <w:tab w:val="num" w:pos="5080"/>
        </w:tabs>
        <w:ind w:left="5080" w:hanging="360"/>
      </w:pPr>
      <w:rPr>
        <w:rFonts w:ascii="Symbol" w:hAnsi="Symbol" w:hint="default"/>
      </w:rPr>
    </w:lvl>
    <w:lvl w:ilvl="7" w:tplc="04150019">
      <w:start w:val="1"/>
      <w:numFmt w:val="bullet"/>
      <w:lvlText w:val="o"/>
      <w:lvlJc w:val="left"/>
      <w:pPr>
        <w:tabs>
          <w:tab w:val="num" w:pos="5800"/>
        </w:tabs>
        <w:ind w:left="5800" w:hanging="360"/>
      </w:pPr>
      <w:rPr>
        <w:rFonts w:ascii="Courier New" w:hAnsi="Courier New" w:cs="Times New Roman" w:hint="default"/>
      </w:rPr>
    </w:lvl>
    <w:lvl w:ilvl="8" w:tplc="0415001B">
      <w:start w:val="1"/>
      <w:numFmt w:val="bullet"/>
      <w:lvlText w:val=""/>
      <w:lvlJc w:val="left"/>
      <w:pPr>
        <w:tabs>
          <w:tab w:val="num" w:pos="6520"/>
        </w:tabs>
        <w:ind w:left="6520" w:hanging="360"/>
      </w:pPr>
      <w:rPr>
        <w:rFonts w:ascii="Wingdings" w:hAnsi="Wingdings" w:hint="default"/>
      </w:rPr>
    </w:lvl>
  </w:abstractNum>
  <w:abstractNum w:abstractNumId="25" w15:restartNumberingAfterBreak="0">
    <w:nsid w:val="695A687B"/>
    <w:multiLevelType w:val="hybridMultilevel"/>
    <w:tmpl w:val="00109EB2"/>
    <w:lvl w:ilvl="0" w:tplc="CAE8A678">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445C37"/>
    <w:multiLevelType w:val="hybridMultilevel"/>
    <w:tmpl w:val="09FEABFA"/>
    <w:lvl w:ilvl="0" w:tplc="47CCCA16">
      <w:start w:val="1"/>
      <w:numFmt w:val="bullet"/>
      <w:lvlText w:val="-"/>
      <w:lvlJc w:val="left"/>
      <w:pPr>
        <w:ind w:left="1616" w:hanging="360"/>
      </w:pPr>
      <w:rPr>
        <w:rFonts w:ascii="Courier New" w:hAnsi="Courier New" w:hint="default"/>
      </w:rPr>
    </w:lvl>
    <w:lvl w:ilvl="1" w:tplc="04150003" w:tentative="1">
      <w:start w:val="1"/>
      <w:numFmt w:val="bullet"/>
      <w:lvlText w:val="o"/>
      <w:lvlJc w:val="left"/>
      <w:pPr>
        <w:ind w:left="2336" w:hanging="360"/>
      </w:pPr>
      <w:rPr>
        <w:rFonts w:ascii="Courier New" w:hAnsi="Courier New" w:cs="Courier New" w:hint="default"/>
      </w:rPr>
    </w:lvl>
    <w:lvl w:ilvl="2" w:tplc="04150005" w:tentative="1">
      <w:start w:val="1"/>
      <w:numFmt w:val="bullet"/>
      <w:lvlText w:val=""/>
      <w:lvlJc w:val="left"/>
      <w:pPr>
        <w:ind w:left="3056" w:hanging="360"/>
      </w:pPr>
      <w:rPr>
        <w:rFonts w:ascii="Wingdings" w:hAnsi="Wingdings" w:hint="default"/>
      </w:rPr>
    </w:lvl>
    <w:lvl w:ilvl="3" w:tplc="04150001" w:tentative="1">
      <w:start w:val="1"/>
      <w:numFmt w:val="bullet"/>
      <w:lvlText w:val=""/>
      <w:lvlJc w:val="left"/>
      <w:pPr>
        <w:ind w:left="3776" w:hanging="360"/>
      </w:pPr>
      <w:rPr>
        <w:rFonts w:ascii="Symbol" w:hAnsi="Symbol" w:hint="default"/>
      </w:rPr>
    </w:lvl>
    <w:lvl w:ilvl="4" w:tplc="04150003" w:tentative="1">
      <w:start w:val="1"/>
      <w:numFmt w:val="bullet"/>
      <w:lvlText w:val="o"/>
      <w:lvlJc w:val="left"/>
      <w:pPr>
        <w:ind w:left="4496" w:hanging="360"/>
      </w:pPr>
      <w:rPr>
        <w:rFonts w:ascii="Courier New" w:hAnsi="Courier New" w:cs="Courier New" w:hint="default"/>
      </w:rPr>
    </w:lvl>
    <w:lvl w:ilvl="5" w:tplc="04150005" w:tentative="1">
      <w:start w:val="1"/>
      <w:numFmt w:val="bullet"/>
      <w:lvlText w:val=""/>
      <w:lvlJc w:val="left"/>
      <w:pPr>
        <w:ind w:left="5216" w:hanging="360"/>
      </w:pPr>
      <w:rPr>
        <w:rFonts w:ascii="Wingdings" w:hAnsi="Wingdings" w:hint="default"/>
      </w:rPr>
    </w:lvl>
    <w:lvl w:ilvl="6" w:tplc="04150001" w:tentative="1">
      <w:start w:val="1"/>
      <w:numFmt w:val="bullet"/>
      <w:lvlText w:val=""/>
      <w:lvlJc w:val="left"/>
      <w:pPr>
        <w:ind w:left="5936" w:hanging="360"/>
      </w:pPr>
      <w:rPr>
        <w:rFonts w:ascii="Symbol" w:hAnsi="Symbol" w:hint="default"/>
      </w:rPr>
    </w:lvl>
    <w:lvl w:ilvl="7" w:tplc="04150003" w:tentative="1">
      <w:start w:val="1"/>
      <w:numFmt w:val="bullet"/>
      <w:lvlText w:val="o"/>
      <w:lvlJc w:val="left"/>
      <w:pPr>
        <w:ind w:left="6656" w:hanging="360"/>
      </w:pPr>
      <w:rPr>
        <w:rFonts w:ascii="Courier New" w:hAnsi="Courier New" w:cs="Courier New" w:hint="default"/>
      </w:rPr>
    </w:lvl>
    <w:lvl w:ilvl="8" w:tplc="04150005" w:tentative="1">
      <w:start w:val="1"/>
      <w:numFmt w:val="bullet"/>
      <w:lvlText w:val=""/>
      <w:lvlJc w:val="left"/>
      <w:pPr>
        <w:ind w:left="7376" w:hanging="360"/>
      </w:pPr>
      <w:rPr>
        <w:rFonts w:ascii="Wingdings" w:hAnsi="Wingdings" w:hint="default"/>
      </w:rPr>
    </w:lvl>
  </w:abstractNum>
  <w:abstractNum w:abstractNumId="27" w15:restartNumberingAfterBreak="0">
    <w:nsid w:val="7316759F"/>
    <w:multiLevelType w:val="hybridMultilevel"/>
    <w:tmpl w:val="729EA71E"/>
    <w:lvl w:ilvl="0" w:tplc="CAE8A678">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D669A6"/>
    <w:multiLevelType w:val="hybridMultilevel"/>
    <w:tmpl w:val="B018226C"/>
    <w:lvl w:ilvl="0" w:tplc="39305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EBB16C6"/>
    <w:multiLevelType w:val="hybridMultilevel"/>
    <w:tmpl w:val="29585BF6"/>
    <w:lvl w:ilvl="0" w:tplc="FE82638A">
      <w:start w:val="6"/>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5"/>
  </w:num>
  <w:num w:numId="6">
    <w:abstractNumId w:val="27"/>
  </w:num>
  <w:num w:numId="7">
    <w:abstractNumId w:val="24"/>
    <w:lvlOverride w:ilvl="0"/>
    <w:lvlOverride w:ilvl="1">
      <w:startOverride w:val="1"/>
    </w:lvlOverride>
    <w:lvlOverride w:ilvl="2"/>
    <w:lvlOverride w:ilvl="3">
      <w:startOverride w:val="15"/>
    </w:lvlOverride>
    <w:lvlOverride w:ilvl="4"/>
    <w:lvlOverride w:ilvl="5"/>
    <w:lvlOverride w:ilvl="6"/>
    <w:lvlOverride w:ilvl="7"/>
    <w:lvlOverride w:ilvl="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8"/>
  </w:num>
  <w:num w:numId="11">
    <w:abstractNumId w:val="21"/>
  </w:num>
  <w:num w:numId="12">
    <w:abstractNumId w:val="12"/>
  </w:num>
  <w:num w:numId="13">
    <w:abstractNumId w:val="26"/>
  </w:num>
  <w:num w:numId="14">
    <w:abstractNumId w:val="29"/>
  </w:num>
  <w:num w:numId="15">
    <w:abstractNumId w:val="14"/>
  </w:num>
  <w:num w:numId="16">
    <w:abstractNumId w:val="22"/>
  </w:num>
  <w:num w:numId="17">
    <w:abstractNumId w:val="15"/>
  </w:num>
  <w:num w:numId="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8C"/>
    <w:rsid w:val="00003A91"/>
    <w:rsid w:val="00031D6B"/>
    <w:rsid w:val="00041A3E"/>
    <w:rsid w:val="000512FD"/>
    <w:rsid w:val="000551E8"/>
    <w:rsid w:val="00057847"/>
    <w:rsid w:val="00062777"/>
    <w:rsid w:val="00067B16"/>
    <w:rsid w:val="000972BB"/>
    <w:rsid w:val="000A5957"/>
    <w:rsid w:val="000C1AD0"/>
    <w:rsid w:val="000E5DDF"/>
    <w:rsid w:val="000E6D0C"/>
    <w:rsid w:val="000E7BE4"/>
    <w:rsid w:val="000F46AC"/>
    <w:rsid w:val="001044E3"/>
    <w:rsid w:val="00106BD0"/>
    <w:rsid w:val="00110E76"/>
    <w:rsid w:val="00111CB8"/>
    <w:rsid w:val="001258D6"/>
    <w:rsid w:val="00136334"/>
    <w:rsid w:val="001363F7"/>
    <w:rsid w:val="001419FF"/>
    <w:rsid w:val="0015042A"/>
    <w:rsid w:val="00150F55"/>
    <w:rsid w:val="0015263C"/>
    <w:rsid w:val="001538CB"/>
    <w:rsid w:val="00163BAF"/>
    <w:rsid w:val="00167A50"/>
    <w:rsid w:val="001945C7"/>
    <w:rsid w:val="001A1D71"/>
    <w:rsid w:val="001A2C37"/>
    <w:rsid w:val="001A5E51"/>
    <w:rsid w:val="001A7F13"/>
    <w:rsid w:val="001C58DA"/>
    <w:rsid w:val="001D62DC"/>
    <w:rsid w:val="001D6D13"/>
    <w:rsid w:val="002001B5"/>
    <w:rsid w:val="002024F6"/>
    <w:rsid w:val="002046AD"/>
    <w:rsid w:val="00213018"/>
    <w:rsid w:val="00215A82"/>
    <w:rsid w:val="00225D06"/>
    <w:rsid w:val="0026095A"/>
    <w:rsid w:val="00273E66"/>
    <w:rsid w:val="00291E36"/>
    <w:rsid w:val="002C639E"/>
    <w:rsid w:val="002E0F00"/>
    <w:rsid w:val="002E51DB"/>
    <w:rsid w:val="002E6C8D"/>
    <w:rsid w:val="002F4DD5"/>
    <w:rsid w:val="003033BB"/>
    <w:rsid w:val="003039C3"/>
    <w:rsid w:val="00314FB1"/>
    <w:rsid w:val="0035239A"/>
    <w:rsid w:val="003603D5"/>
    <w:rsid w:val="00363DF1"/>
    <w:rsid w:val="003642CA"/>
    <w:rsid w:val="0037598C"/>
    <w:rsid w:val="003766D4"/>
    <w:rsid w:val="00386401"/>
    <w:rsid w:val="00395D02"/>
    <w:rsid w:val="003C32B9"/>
    <w:rsid w:val="003D450C"/>
    <w:rsid w:val="00432D17"/>
    <w:rsid w:val="00434E75"/>
    <w:rsid w:val="0044221B"/>
    <w:rsid w:val="00453E45"/>
    <w:rsid w:val="00462171"/>
    <w:rsid w:val="00467B17"/>
    <w:rsid w:val="0047146D"/>
    <w:rsid w:val="004827F3"/>
    <w:rsid w:val="00482F63"/>
    <w:rsid w:val="00491094"/>
    <w:rsid w:val="004A71F0"/>
    <w:rsid w:val="004A7C70"/>
    <w:rsid w:val="004B3BD3"/>
    <w:rsid w:val="004B60DF"/>
    <w:rsid w:val="004B7994"/>
    <w:rsid w:val="004B7D60"/>
    <w:rsid w:val="004E4B87"/>
    <w:rsid w:val="004F2511"/>
    <w:rsid w:val="0050136C"/>
    <w:rsid w:val="00514C2A"/>
    <w:rsid w:val="0052322D"/>
    <w:rsid w:val="00526E5A"/>
    <w:rsid w:val="005443C4"/>
    <w:rsid w:val="00546A38"/>
    <w:rsid w:val="00554318"/>
    <w:rsid w:val="00557463"/>
    <w:rsid w:val="00574F98"/>
    <w:rsid w:val="005A7230"/>
    <w:rsid w:val="005B1B8B"/>
    <w:rsid w:val="005B1DEE"/>
    <w:rsid w:val="005D1BD8"/>
    <w:rsid w:val="005D31C0"/>
    <w:rsid w:val="005D51E2"/>
    <w:rsid w:val="005D6A56"/>
    <w:rsid w:val="005E4FC8"/>
    <w:rsid w:val="005F78F9"/>
    <w:rsid w:val="00605593"/>
    <w:rsid w:val="00636240"/>
    <w:rsid w:val="006425D3"/>
    <w:rsid w:val="006445F9"/>
    <w:rsid w:val="006566C7"/>
    <w:rsid w:val="0066151E"/>
    <w:rsid w:val="00663519"/>
    <w:rsid w:val="006759E9"/>
    <w:rsid w:val="0069660A"/>
    <w:rsid w:val="006A55C7"/>
    <w:rsid w:val="006B51F8"/>
    <w:rsid w:val="006C6142"/>
    <w:rsid w:val="006D1E71"/>
    <w:rsid w:val="006E1F4D"/>
    <w:rsid w:val="006F3BA4"/>
    <w:rsid w:val="006F6CAF"/>
    <w:rsid w:val="0070499F"/>
    <w:rsid w:val="00711C76"/>
    <w:rsid w:val="00732481"/>
    <w:rsid w:val="007379D1"/>
    <w:rsid w:val="0075397A"/>
    <w:rsid w:val="00761233"/>
    <w:rsid w:val="00787317"/>
    <w:rsid w:val="007C1ADA"/>
    <w:rsid w:val="007C2FD4"/>
    <w:rsid w:val="007E3D03"/>
    <w:rsid w:val="007F586A"/>
    <w:rsid w:val="00803750"/>
    <w:rsid w:val="0080385B"/>
    <w:rsid w:val="00811EDA"/>
    <w:rsid w:val="008153B5"/>
    <w:rsid w:val="00815F13"/>
    <w:rsid w:val="0083221B"/>
    <w:rsid w:val="00845EE1"/>
    <w:rsid w:val="008460CE"/>
    <w:rsid w:val="008723A2"/>
    <w:rsid w:val="0087688E"/>
    <w:rsid w:val="00886F2C"/>
    <w:rsid w:val="00887BE3"/>
    <w:rsid w:val="008A0767"/>
    <w:rsid w:val="008A44E5"/>
    <w:rsid w:val="008B62EB"/>
    <w:rsid w:val="008D118C"/>
    <w:rsid w:val="008D6CC5"/>
    <w:rsid w:val="008E2EA9"/>
    <w:rsid w:val="008E788F"/>
    <w:rsid w:val="008F4934"/>
    <w:rsid w:val="008F7161"/>
    <w:rsid w:val="0090641E"/>
    <w:rsid w:val="009132A7"/>
    <w:rsid w:val="00914092"/>
    <w:rsid w:val="00915964"/>
    <w:rsid w:val="009306B8"/>
    <w:rsid w:val="00930D9B"/>
    <w:rsid w:val="00933499"/>
    <w:rsid w:val="00951C95"/>
    <w:rsid w:val="00956F35"/>
    <w:rsid w:val="0096278A"/>
    <w:rsid w:val="00976F20"/>
    <w:rsid w:val="009A353D"/>
    <w:rsid w:val="009A5AEE"/>
    <w:rsid w:val="009C1A2B"/>
    <w:rsid w:val="009C59E2"/>
    <w:rsid w:val="009E5FE8"/>
    <w:rsid w:val="009F5C34"/>
    <w:rsid w:val="00A00A18"/>
    <w:rsid w:val="00A016A6"/>
    <w:rsid w:val="00A01BE8"/>
    <w:rsid w:val="00A1531A"/>
    <w:rsid w:val="00A3000C"/>
    <w:rsid w:val="00A31171"/>
    <w:rsid w:val="00A45A88"/>
    <w:rsid w:val="00A6400E"/>
    <w:rsid w:val="00A6623F"/>
    <w:rsid w:val="00A676E9"/>
    <w:rsid w:val="00A73065"/>
    <w:rsid w:val="00A85425"/>
    <w:rsid w:val="00A90C6F"/>
    <w:rsid w:val="00AC17CE"/>
    <w:rsid w:val="00AE0EE8"/>
    <w:rsid w:val="00AE138A"/>
    <w:rsid w:val="00AE55CC"/>
    <w:rsid w:val="00AE6D60"/>
    <w:rsid w:val="00B00298"/>
    <w:rsid w:val="00B06930"/>
    <w:rsid w:val="00B12509"/>
    <w:rsid w:val="00B17F4C"/>
    <w:rsid w:val="00B240FC"/>
    <w:rsid w:val="00B242A9"/>
    <w:rsid w:val="00B27D16"/>
    <w:rsid w:val="00B34DE1"/>
    <w:rsid w:val="00B52545"/>
    <w:rsid w:val="00B579EE"/>
    <w:rsid w:val="00B67AAE"/>
    <w:rsid w:val="00BB07D6"/>
    <w:rsid w:val="00BB35ED"/>
    <w:rsid w:val="00BC5A55"/>
    <w:rsid w:val="00BD142A"/>
    <w:rsid w:val="00BE083B"/>
    <w:rsid w:val="00BE5373"/>
    <w:rsid w:val="00BF0CB5"/>
    <w:rsid w:val="00C03CA4"/>
    <w:rsid w:val="00C03FBB"/>
    <w:rsid w:val="00C1682D"/>
    <w:rsid w:val="00C178BB"/>
    <w:rsid w:val="00C253C3"/>
    <w:rsid w:val="00C3432E"/>
    <w:rsid w:val="00C35547"/>
    <w:rsid w:val="00C3762A"/>
    <w:rsid w:val="00C63C0E"/>
    <w:rsid w:val="00C73F8B"/>
    <w:rsid w:val="00C767BB"/>
    <w:rsid w:val="00CA411F"/>
    <w:rsid w:val="00CA7E13"/>
    <w:rsid w:val="00CC57E5"/>
    <w:rsid w:val="00CC6A51"/>
    <w:rsid w:val="00CD7EE0"/>
    <w:rsid w:val="00CE6D11"/>
    <w:rsid w:val="00D024AD"/>
    <w:rsid w:val="00D20C09"/>
    <w:rsid w:val="00D46C4F"/>
    <w:rsid w:val="00D52835"/>
    <w:rsid w:val="00D7049C"/>
    <w:rsid w:val="00D766D4"/>
    <w:rsid w:val="00D8538A"/>
    <w:rsid w:val="00D92103"/>
    <w:rsid w:val="00D92B4F"/>
    <w:rsid w:val="00DA0823"/>
    <w:rsid w:val="00DB0E34"/>
    <w:rsid w:val="00DB2CFD"/>
    <w:rsid w:val="00DC0C1E"/>
    <w:rsid w:val="00DD0135"/>
    <w:rsid w:val="00DD3B38"/>
    <w:rsid w:val="00DD6000"/>
    <w:rsid w:val="00DE3684"/>
    <w:rsid w:val="00DE5E81"/>
    <w:rsid w:val="00E01C63"/>
    <w:rsid w:val="00E035B1"/>
    <w:rsid w:val="00E079C8"/>
    <w:rsid w:val="00E1495A"/>
    <w:rsid w:val="00E15F6A"/>
    <w:rsid w:val="00E258B0"/>
    <w:rsid w:val="00E3469C"/>
    <w:rsid w:val="00E35581"/>
    <w:rsid w:val="00E52B66"/>
    <w:rsid w:val="00E60B38"/>
    <w:rsid w:val="00E9500B"/>
    <w:rsid w:val="00EC7A48"/>
    <w:rsid w:val="00ED064D"/>
    <w:rsid w:val="00EE24A8"/>
    <w:rsid w:val="00F06A5D"/>
    <w:rsid w:val="00F116CD"/>
    <w:rsid w:val="00F12C1D"/>
    <w:rsid w:val="00F1311B"/>
    <w:rsid w:val="00F32CFF"/>
    <w:rsid w:val="00F45B4C"/>
    <w:rsid w:val="00F46642"/>
    <w:rsid w:val="00F63765"/>
    <w:rsid w:val="00F6671F"/>
    <w:rsid w:val="00F66F27"/>
    <w:rsid w:val="00F725F4"/>
    <w:rsid w:val="00F7533B"/>
    <w:rsid w:val="00F85CF0"/>
    <w:rsid w:val="00F93035"/>
    <w:rsid w:val="00F95F22"/>
    <w:rsid w:val="00FA78A1"/>
    <w:rsid w:val="00FB7A8E"/>
    <w:rsid w:val="00FE2B81"/>
    <w:rsid w:val="00FE2BCA"/>
    <w:rsid w:val="00FE3915"/>
    <w:rsid w:val="00FE7709"/>
    <w:rsid w:val="00FF3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CC135792-032D-478D-B011-FE99A750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2CFD"/>
  </w:style>
  <w:style w:type="paragraph" w:styleId="Nagwek1">
    <w:name w:val="heading 1"/>
    <w:basedOn w:val="Normalny"/>
    <w:next w:val="Normalny"/>
    <w:link w:val="Nagwek1Znak"/>
    <w:qFormat/>
    <w:rsid w:val="005B1B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semiHidden/>
    <w:unhideWhenUsed/>
    <w:qFormat/>
    <w:rsid w:val="005B1B8B"/>
    <w:pPr>
      <w:keepNext/>
      <w:spacing w:before="240" w:after="60" w:line="240" w:lineRule="auto"/>
      <w:outlineLvl w:val="2"/>
    </w:pPr>
    <w:rPr>
      <w:rFonts w:ascii="Arial" w:eastAsia="Times New Roman" w:hAnsi="Arial" w:cs="Arial"/>
      <w:b/>
      <w:bCs/>
      <w:sz w:val="26"/>
      <w:szCs w:val="26"/>
      <w:lang w:eastAsia="pl-PL"/>
    </w:rPr>
  </w:style>
  <w:style w:type="paragraph" w:styleId="Nagwek6">
    <w:name w:val="heading 6"/>
    <w:basedOn w:val="Normalny"/>
    <w:next w:val="Normalny"/>
    <w:link w:val="Nagwek6Znak"/>
    <w:uiPriority w:val="9"/>
    <w:semiHidden/>
    <w:unhideWhenUsed/>
    <w:qFormat/>
    <w:rsid w:val="005B1B8B"/>
    <w:pPr>
      <w:keepNext/>
      <w:keepLines/>
      <w:spacing w:before="40" w:after="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semiHidden/>
    <w:unhideWhenUsed/>
    <w:qFormat/>
    <w:rsid w:val="005B1B8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5B1B8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1B8B"/>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semiHidden/>
    <w:rsid w:val="005B1B8B"/>
    <w:rPr>
      <w:rFonts w:ascii="Arial" w:eastAsia="Times New Roman" w:hAnsi="Arial" w:cs="Arial"/>
      <w:b/>
      <w:bCs/>
      <w:sz w:val="26"/>
      <w:szCs w:val="26"/>
      <w:lang w:eastAsia="pl-PL"/>
    </w:rPr>
  </w:style>
  <w:style w:type="character" w:customStyle="1" w:styleId="Nagwek6Znak">
    <w:name w:val="Nagłówek 6 Znak"/>
    <w:basedOn w:val="Domylnaczcionkaakapitu"/>
    <w:link w:val="Nagwek6"/>
    <w:uiPriority w:val="9"/>
    <w:semiHidden/>
    <w:rsid w:val="005B1B8B"/>
    <w:rPr>
      <w:rFonts w:asciiTheme="majorHAnsi" w:eastAsiaTheme="majorEastAsia" w:hAnsiTheme="majorHAnsi" w:cstheme="majorBidi"/>
      <w:color w:val="1F4D78" w:themeColor="accent1" w:themeShade="7F"/>
    </w:rPr>
  </w:style>
  <w:style w:type="character" w:customStyle="1" w:styleId="Nagwek8Znak">
    <w:name w:val="Nagłówek 8 Znak"/>
    <w:basedOn w:val="Domylnaczcionkaakapitu"/>
    <w:link w:val="Nagwek8"/>
    <w:semiHidden/>
    <w:rsid w:val="005B1B8B"/>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semiHidden/>
    <w:rsid w:val="005B1B8B"/>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nhideWhenUsed/>
    <w:rsid w:val="0037598C"/>
    <w:pPr>
      <w:tabs>
        <w:tab w:val="center" w:pos="4536"/>
        <w:tab w:val="right" w:pos="9072"/>
      </w:tabs>
      <w:spacing w:after="0" w:line="240" w:lineRule="auto"/>
    </w:pPr>
  </w:style>
  <w:style w:type="character" w:customStyle="1" w:styleId="NagwekZnak">
    <w:name w:val="Nagłówek Znak"/>
    <w:basedOn w:val="Domylnaczcionkaakapitu"/>
    <w:link w:val="Nagwek"/>
    <w:rsid w:val="0037598C"/>
  </w:style>
  <w:style w:type="paragraph" w:styleId="Stopka">
    <w:name w:val="footer"/>
    <w:basedOn w:val="Normalny"/>
    <w:link w:val="StopkaZnak"/>
    <w:uiPriority w:val="99"/>
    <w:unhideWhenUsed/>
    <w:rsid w:val="003759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98C"/>
  </w:style>
  <w:style w:type="character" w:styleId="Hipercze">
    <w:name w:val="Hyperlink"/>
    <w:rsid w:val="0087688E"/>
    <w:rPr>
      <w:color w:val="0000FF"/>
      <w:u w:val="single"/>
    </w:rPr>
  </w:style>
  <w:style w:type="paragraph" w:customStyle="1" w:styleId="western">
    <w:name w:val="western"/>
    <w:basedOn w:val="Normalny"/>
    <w:uiPriority w:val="99"/>
    <w:rsid w:val="0087688E"/>
    <w:pPr>
      <w:suppressAutoHyphens/>
      <w:spacing w:before="280" w:after="280" w:line="240" w:lineRule="auto"/>
      <w:jc w:val="center"/>
    </w:pPr>
    <w:rPr>
      <w:rFonts w:ascii="Times New Roman" w:eastAsia="Times New Roman" w:hAnsi="Times New Roman" w:cs="Times New Roman"/>
      <w:b/>
      <w:bCs/>
      <w:sz w:val="28"/>
      <w:szCs w:val="28"/>
      <w:lang w:eastAsia="zh-CN"/>
    </w:rPr>
  </w:style>
  <w:style w:type="paragraph" w:customStyle="1" w:styleId="Stopka1">
    <w:name w:val="Stopka1"/>
    <w:uiPriority w:val="99"/>
    <w:rsid w:val="0087688E"/>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List Paragraph"/>
    <w:basedOn w:val="Normalny"/>
    <w:link w:val="AkapitzlistZnak"/>
    <w:qFormat/>
    <w:rsid w:val="0087688E"/>
    <w:pPr>
      <w:spacing w:after="0" w:line="240" w:lineRule="auto"/>
      <w:ind w:left="720"/>
      <w:contextualSpacing/>
    </w:pPr>
    <w:rPr>
      <w:rFonts w:ascii="Cambria" w:eastAsia="Cambria" w:hAnsi="Cambria" w:cs="Cambria"/>
      <w:sz w:val="24"/>
      <w:szCs w:val="24"/>
    </w:rPr>
  </w:style>
  <w:style w:type="paragraph" w:customStyle="1" w:styleId="Akapitzlist1">
    <w:name w:val="Akapit z listą1"/>
    <w:basedOn w:val="Normalny"/>
    <w:rsid w:val="0087688E"/>
    <w:pPr>
      <w:suppressAutoHyphens/>
      <w:spacing w:after="0" w:line="100" w:lineRule="atLeast"/>
      <w:ind w:left="720"/>
    </w:pPr>
    <w:rPr>
      <w:rFonts w:ascii="Times New Roman" w:eastAsia="Times New Roman" w:hAnsi="Times New Roman" w:cs="Times New Roman"/>
      <w:kern w:val="1"/>
      <w:sz w:val="24"/>
      <w:szCs w:val="24"/>
      <w:lang w:eastAsia="hi-IN" w:bidi="hi-IN"/>
    </w:rPr>
  </w:style>
  <w:style w:type="character" w:customStyle="1" w:styleId="xbe">
    <w:name w:val="_xbe"/>
    <w:basedOn w:val="Domylnaczcionkaakapitu"/>
    <w:rsid w:val="0087688E"/>
  </w:style>
  <w:style w:type="paragraph" w:styleId="Tekstprzypisudolnego">
    <w:name w:val="footnote text"/>
    <w:basedOn w:val="Normalny"/>
    <w:link w:val="TekstprzypisudolnegoZnak"/>
    <w:uiPriority w:val="99"/>
    <w:semiHidden/>
    <w:unhideWhenUsed/>
    <w:rsid w:val="008A0767"/>
    <w:pPr>
      <w:spacing w:after="0" w:line="240" w:lineRule="auto"/>
      <w:jc w:val="both"/>
    </w:pPr>
    <w:rPr>
      <w:rFonts w:ascii="Cambria" w:eastAsia="Cambria" w:hAnsi="Cambria" w:cs="Times New Roman"/>
      <w:sz w:val="20"/>
      <w:szCs w:val="20"/>
    </w:rPr>
  </w:style>
  <w:style w:type="character" w:customStyle="1" w:styleId="TekstprzypisudolnegoZnak">
    <w:name w:val="Tekst przypisu dolnego Znak"/>
    <w:basedOn w:val="Domylnaczcionkaakapitu"/>
    <w:link w:val="Tekstprzypisudolnego"/>
    <w:uiPriority w:val="99"/>
    <w:semiHidden/>
    <w:rsid w:val="008A0767"/>
    <w:rPr>
      <w:rFonts w:ascii="Cambria" w:eastAsia="Cambria" w:hAnsi="Cambria" w:cs="Times New Roman"/>
      <w:sz w:val="20"/>
      <w:szCs w:val="20"/>
    </w:rPr>
  </w:style>
  <w:style w:type="character" w:styleId="Odwoanieprzypisudolnego">
    <w:name w:val="footnote reference"/>
    <w:basedOn w:val="Domylnaczcionkaakapitu"/>
    <w:uiPriority w:val="99"/>
    <w:semiHidden/>
    <w:unhideWhenUsed/>
    <w:rsid w:val="008A0767"/>
    <w:rPr>
      <w:vertAlign w:val="superscript"/>
    </w:rPr>
  </w:style>
  <w:style w:type="paragraph" w:styleId="Tekstdymka">
    <w:name w:val="Balloon Text"/>
    <w:basedOn w:val="Normalny"/>
    <w:link w:val="TekstdymkaZnak"/>
    <w:uiPriority w:val="99"/>
    <w:semiHidden/>
    <w:unhideWhenUsed/>
    <w:rsid w:val="00B002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0298"/>
    <w:rPr>
      <w:rFonts w:ascii="Tahoma" w:hAnsi="Tahoma" w:cs="Tahoma"/>
      <w:sz w:val="16"/>
      <w:szCs w:val="16"/>
    </w:rPr>
  </w:style>
  <w:style w:type="paragraph" w:styleId="Tekstpodstawowy3">
    <w:name w:val="Body Text 3"/>
    <w:basedOn w:val="Normalny"/>
    <w:link w:val="Tekstpodstawowy3Znak"/>
    <w:semiHidden/>
    <w:unhideWhenUsed/>
    <w:rsid w:val="005F78F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5F78F9"/>
    <w:rPr>
      <w:rFonts w:ascii="Times New Roman" w:eastAsia="Times New Roman" w:hAnsi="Times New Roman" w:cs="Times New Roman"/>
      <w:sz w:val="16"/>
      <w:szCs w:val="16"/>
      <w:lang w:eastAsia="pl-PL"/>
    </w:rPr>
  </w:style>
  <w:style w:type="paragraph" w:styleId="Tytu">
    <w:name w:val="Title"/>
    <w:basedOn w:val="Normalny"/>
    <w:link w:val="TytuZnak"/>
    <w:qFormat/>
    <w:rsid w:val="005B1B8B"/>
    <w:pPr>
      <w:spacing w:after="0" w:line="240" w:lineRule="auto"/>
      <w:jc w:val="center"/>
      <w:outlineLvl w:val="0"/>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5B1B8B"/>
    <w:rPr>
      <w:rFonts w:ascii="Times New Roman" w:eastAsia="Times New Roman" w:hAnsi="Times New Roman" w:cs="Times New Roman"/>
      <w:b/>
      <w:sz w:val="28"/>
      <w:szCs w:val="20"/>
      <w:lang w:eastAsia="pl-PL"/>
    </w:rPr>
  </w:style>
  <w:style w:type="paragraph" w:customStyle="1" w:styleId="Stopka2">
    <w:name w:val="Stopka2"/>
    <w:rsid w:val="005B1B8B"/>
    <w:pPr>
      <w:snapToGrid w:val="0"/>
      <w:spacing w:after="0" w:line="240" w:lineRule="auto"/>
    </w:pPr>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unhideWhenUsed/>
    <w:rsid w:val="005B1B8B"/>
    <w:pPr>
      <w:spacing w:after="120"/>
      <w:ind w:left="283"/>
    </w:pPr>
  </w:style>
  <w:style w:type="character" w:customStyle="1" w:styleId="TekstpodstawowywcityZnak">
    <w:name w:val="Tekst podstawowy wcięty Znak"/>
    <w:basedOn w:val="Domylnaczcionkaakapitu"/>
    <w:link w:val="Tekstpodstawowywcity"/>
    <w:rsid w:val="005B1B8B"/>
  </w:style>
  <w:style w:type="paragraph" w:styleId="Tekstpodstawowy2">
    <w:name w:val="Body Text 2"/>
    <w:basedOn w:val="Normalny"/>
    <w:link w:val="Tekstpodstawowy2Znak"/>
    <w:unhideWhenUsed/>
    <w:rsid w:val="005B1B8B"/>
    <w:pPr>
      <w:spacing w:after="120" w:line="480" w:lineRule="auto"/>
    </w:pPr>
  </w:style>
  <w:style w:type="character" w:customStyle="1" w:styleId="Tekstpodstawowy2Znak">
    <w:name w:val="Tekst podstawowy 2 Znak"/>
    <w:basedOn w:val="Domylnaczcionkaakapitu"/>
    <w:link w:val="Tekstpodstawowy2"/>
    <w:rsid w:val="005B1B8B"/>
  </w:style>
  <w:style w:type="paragraph" w:styleId="Tekstpodstawowywcity2">
    <w:name w:val="Body Text Indent 2"/>
    <w:basedOn w:val="Normalny"/>
    <w:link w:val="Tekstpodstawowywcity2Znak"/>
    <w:semiHidden/>
    <w:unhideWhenUsed/>
    <w:rsid w:val="005B1B8B"/>
    <w:pPr>
      <w:spacing w:after="120" w:line="480" w:lineRule="auto"/>
      <w:ind w:left="283"/>
    </w:pPr>
  </w:style>
  <w:style w:type="character" w:customStyle="1" w:styleId="Tekstpodstawowywcity2Znak">
    <w:name w:val="Tekst podstawowy wcięty 2 Znak"/>
    <w:basedOn w:val="Domylnaczcionkaakapitu"/>
    <w:link w:val="Tekstpodstawowywcity2"/>
    <w:semiHidden/>
    <w:rsid w:val="005B1B8B"/>
  </w:style>
  <w:style w:type="paragraph" w:customStyle="1" w:styleId="msonormal0">
    <w:name w:val="msonormal"/>
    <w:basedOn w:val="Normalny"/>
    <w:rsid w:val="005B1B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5B1B8B"/>
    <w:pPr>
      <w:spacing w:after="120" w:line="240" w:lineRule="auto"/>
    </w:pPr>
    <w:rPr>
      <w:rFonts w:ascii="Cambria" w:eastAsia="Cambria" w:hAnsi="Cambria" w:cs="Times New Roman"/>
      <w:sz w:val="24"/>
      <w:szCs w:val="24"/>
    </w:rPr>
  </w:style>
  <w:style w:type="character" w:customStyle="1" w:styleId="TekstpodstawowyZnak">
    <w:name w:val="Tekst podstawowy Znak"/>
    <w:basedOn w:val="Domylnaczcionkaakapitu"/>
    <w:link w:val="Tekstpodstawowy"/>
    <w:semiHidden/>
    <w:rsid w:val="005B1B8B"/>
    <w:rPr>
      <w:rFonts w:ascii="Cambria" w:eastAsia="Cambria" w:hAnsi="Cambria" w:cs="Times New Roman"/>
      <w:sz w:val="24"/>
      <w:szCs w:val="24"/>
    </w:rPr>
  </w:style>
  <w:style w:type="paragraph" w:customStyle="1" w:styleId="Standard">
    <w:name w:val="Standard"/>
    <w:rsid w:val="005B1B8B"/>
    <w:pPr>
      <w:widowControl w:val="0"/>
      <w:suppressAutoHyphens/>
      <w:autoSpaceDN w:val="0"/>
      <w:spacing w:after="0" w:line="240" w:lineRule="auto"/>
    </w:pPr>
    <w:rPr>
      <w:rFonts w:ascii="Times New Roman" w:eastAsia="Lucida Sans Unicode" w:hAnsi="Times New Roman" w:cs="Times New Roman"/>
      <w:kern w:val="3"/>
      <w:sz w:val="24"/>
      <w:szCs w:val="24"/>
      <w:lang w:eastAsia="zh-CN"/>
    </w:rPr>
  </w:style>
  <w:style w:type="paragraph" w:customStyle="1" w:styleId="Tekstpodstawowy21">
    <w:name w:val="Tekst podstawowy 21"/>
    <w:basedOn w:val="Normalny"/>
    <w:rsid w:val="005B1B8B"/>
    <w:pPr>
      <w:suppressAutoHyphens/>
      <w:spacing w:after="0" w:line="360" w:lineRule="auto"/>
      <w:jc w:val="center"/>
    </w:pPr>
    <w:rPr>
      <w:rFonts w:ascii="Times New Roman" w:eastAsia="Times New Roman" w:hAnsi="Times New Roman" w:cs="Times New Roman"/>
      <w:b/>
      <w:bCs/>
      <w:szCs w:val="24"/>
      <w:lang w:eastAsia="ar-SA"/>
    </w:rPr>
  </w:style>
  <w:style w:type="paragraph" w:customStyle="1" w:styleId="Tekstpodstawowy31">
    <w:name w:val="Tekst podstawowy 31"/>
    <w:basedOn w:val="Normalny"/>
    <w:rsid w:val="005B1B8B"/>
    <w:pPr>
      <w:suppressAutoHyphens/>
      <w:spacing w:after="120" w:line="240" w:lineRule="auto"/>
    </w:pPr>
    <w:rPr>
      <w:rFonts w:ascii="Times New Roman" w:eastAsia="Times New Roman" w:hAnsi="Times New Roman" w:cs="Times New Roman"/>
      <w:sz w:val="16"/>
      <w:szCs w:val="16"/>
      <w:lang w:eastAsia="ar-SA"/>
    </w:rPr>
  </w:style>
  <w:style w:type="character" w:customStyle="1" w:styleId="item">
    <w:name w:val="item"/>
    <w:rsid w:val="005B1B8B"/>
  </w:style>
  <w:style w:type="paragraph" w:customStyle="1" w:styleId="Default">
    <w:name w:val="Default"/>
    <w:rsid w:val="000A595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8pt">
    <w:name w:val="Tekst treści (2) + 8 pt"/>
    <w:rsid w:val="0078731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styleId="Pogrubienie">
    <w:name w:val="Strong"/>
    <w:uiPriority w:val="22"/>
    <w:qFormat/>
    <w:rsid w:val="003033BB"/>
    <w:rPr>
      <w:b/>
      <w:bCs/>
    </w:rPr>
  </w:style>
  <w:style w:type="table" w:styleId="Tabela-Siatka">
    <w:name w:val="Table Grid"/>
    <w:basedOn w:val="Standardowy"/>
    <w:uiPriority w:val="39"/>
    <w:rsid w:val="00DE5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
    <w:link w:val="Akapitzlist"/>
    <w:uiPriority w:val="34"/>
    <w:rsid w:val="009A5AEE"/>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53616">
      <w:bodyDiv w:val="1"/>
      <w:marLeft w:val="0"/>
      <w:marRight w:val="0"/>
      <w:marTop w:val="0"/>
      <w:marBottom w:val="0"/>
      <w:divBdr>
        <w:top w:val="none" w:sz="0" w:space="0" w:color="auto"/>
        <w:left w:val="none" w:sz="0" w:space="0" w:color="auto"/>
        <w:bottom w:val="none" w:sz="0" w:space="0" w:color="auto"/>
        <w:right w:val="none" w:sz="0" w:space="0" w:color="auto"/>
      </w:divBdr>
      <w:divsChild>
        <w:div w:id="1810971632">
          <w:marLeft w:val="0"/>
          <w:marRight w:val="0"/>
          <w:marTop w:val="0"/>
          <w:marBottom w:val="0"/>
          <w:divBdr>
            <w:top w:val="none" w:sz="0" w:space="0" w:color="auto"/>
            <w:left w:val="none" w:sz="0" w:space="0" w:color="auto"/>
            <w:bottom w:val="none" w:sz="0" w:space="0" w:color="auto"/>
            <w:right w:val="none" w:sz="0" w:space="0" w:color="auto"/>
          </w:divBdr>
        </w:div>
      </w:divsChild>
    </w:div>
    <w:div w:id="482545636">
      <w:bodyDiv w:val="1"/>
      <w:marLeft w:val="0"/>
      <w:marRight w:val="0"/>
      <w:marTop w:val="0"/>
      <w:marBottom w:val="0"/>
      <w:divBdr>
        <w:top w:val="none" w:sz="0" w:space="0" w:color="auto"/>
        <w:left w:val="none" w:sz="0" w:space="0" w:color="auto"/>
        <w:bottom w:val="none" w:sz="0" w:space="0" w:color="auto"/>
        <w:right w:val="none" w:sz="0" w:space="0" w:color="auto"/>
      </w:divBdr>
    </w:div>
    <w:div w:id="1806971275">
      <w:bodyDiv w:val="1"/>
      <w:marLeft w:val="0"/>
      <w:marRight w:val="0"/>
      <w:marTop w:val="0"/>
      <w:marBottom w:val="0"/>
      <w:divBdr>
        <w:top w:val="none" w:sz="0" w:space="0" w:color="auto"/>
        <w:left w:val="none" w:sz="0" w:space="0" w:color="auto"/>
        <w:bottom w:val="none" w:sz="0" w:space="0" w:color="auto"/>
        <w:right w:val="none" w:sz="0" w:space="0" w:color="auto"/>
      </w:divBdr>
    </w:div>
    <w:div w:id="1849252941">
      <w:bodyDiv w:val="1"/>
      <w:marLeft w:val="0"/>
      <w:marRight w:val="0"/>
      <w:marTop w:val="0"/>
      <w:marBottom w:val="0"/>
      <w:divBdr>
        <w:top w:val="none" w:sz="0" w:space="0" w:color="auto"/>
        <w:left w:val="none" w:sz="0" w:space="0" w:color="auto"/>
        <w:bottom w:val="none" w:sz="0" w:space="0" w:color="auto"/>
        <w:right w:val="none" w:sz="0" w:space="0" w:color="auto"/>
      </w:divBdr>
    </w:div>
    <w:div w:id="2011441510">
      <w:bodyDiv w:val="1"/>
      <w:marLeft w:val="0"/>
      <w:marRight w:val="0"/>
      <w:marTop w:val="0"/>
      <w:marBottom w:val="0"/>
      <w:divBdr>
        <w:top w:val="none" w:sz="0" w:space="0" w:color="auto"/>
        <w:left w:val="none" w:sz="0" w:space="0" w:color="auto"/>
        <w:bottom w:val="none" w:sz="0" w:space="0" w:color="auto"/>
        <w:right w:val="none" w:sz="0" w:space="0" w:color="auto"/>
      </w:divBdr>
    </w:div>
    <w:div w:id="21192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6A807-4621-4836-8DF1-A4D78D75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1413</Words>
  <Characters>8478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Kipka-Pawłowski Mariusz</cp:lastModifiedBy>
  <cp:revision>35</cp:revision>
  <cp:lastPrinted>2018-10-09T09:33:00Z</cp:lastPrinted>
  <dcterms:created xsi:type="dcterms:W3CDTF">2018-09-18T09:43:00Z</dcterms:created>
  <dcterms:modified xsi:type="dcterms:W3CDTF">2018-12-12T13:09:00Z</dcterms:modified>
</cp:coreProperties>
</file>